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779" w:rsidRDefault="003E4779">
      <w:pPr>
        <w:autoSpaceDE w:val="0"/>
        <w:autoSpaceDN w:val="0"/>
        <w:spacing w:after="78" w:line="220" w:lineRule="exact"/>
      </w:pPr>
      <w:bookmarkStart w:id="0" w:name="_GoBack"/>
      <w:bookmarkEnd w:id="0"/>
    </w:p>
    <w:p w:rsidR="00BA501D" w:rsidRDefault="00BA501D" w:rsidP="0035491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A501D" w:rsidRDefault="00BA501D" w:rsidP="0035491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A501D" w:rsidRPr="00BA501D" w:rsidRDefault="00357C57" w:rsidP="00BA5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</w:t>
      </w:r>
      <w:r w:rsidR="00BA501D" w:rsidRPr="00BA501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МУНИЦИПАЛЬНОЕ  АВТОНОМНОЕ  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</w:t>
      </w:r>
      <w:r w:rsidR="00BA501D" w:rsidRPr="00BA501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ОБЩЕОБРАЗОВАТЕЛЬНОЕ  УЧРЕЖДЕНИЕ</w:t>
      </w:r>
    </w:p>
    <w:p w:rsidR="00BA501D" w:rsidRPr="00BA501D" w:rsidRDefault="00357C57" w:rsidP="00BA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</w:t>
      </w:r>
      <w:r w:rsidR="00BA501D" w:rsidRPr="00BA501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«СРЕДНЯЯ  ОБЩЕОБРАЗОВАТЕЛЬНАЯ  ШКОЛА № 7»</w:t>
      </w:r>
    </w:p>
    <w:p w:rsidR="00BA501D" w:rsidRPr="00BA501D" w:rsidRDefault="00BA501D" w:rsidP="00BA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BA501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г. Улан – Удэ</w:t>
      </w:r>
    </w:p>
    <w:p w:rsidR="00BA501D" w:rsidRPr="00BA501D" w:rsidRDefault="00BA501D" w:rsidP="00BA5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BA501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                                                           </w:t>
      </w:r>
    </w:p>
    <w:p w:rsidR="00BA501D" w:rsidRPr="00BA501D" w:rsidRDefault="00BA501D" w:rsidP="00357C57">
      <w:pPr>
        <w:tabs>
          <w:tab w:val="left" w:pos="7340"/>
          <w:tab w:val="right" w:pos="10249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ab/>
      </w:r>
    </w:p>
    <w:p w:rsidR="00BA501D" w:rsidRDefault="00BA501D" w:rsidP="00BA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357C57" w:rsidRDefault="00357C57" w:rsidP="00BA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357C57" w:rsidRPr="00BA501D" w:rsidRDefault="00357C57" w:rsidP="00BA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BA501D" w:rsidRPr="00BA501D" w:rsidRDefault="00BA501D" w:rsidP="00BA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BA501D" w:rsidRPr="00BA501D" w:rsidRDefault="00357C57" w:rsidP="00BA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</w:t>
      </w:r>
      <w:r w:rsidR="00BA501D" w:rsidRPr="00BA501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РАБОЧАЯ ПРОГРАММА</w:t>
      </w:r>
    </w:p>
    <w:p w:rsidR="00BA501D" w:rsidRPr="00BA501D" w:rsidRDefault="00357C57" w:rsidP="00BA5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</w:t>
      </w:r>
      <w:r w:rsidRPr="00357C5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r w:rsidR="00BA501D" w:rsidRPr="00BA501D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по </w:t>
      </w:r>
      <w:r w:rsidR="00BA501D" w:rsidRPr="00357C5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Истории Древнего </w:t>
      </w:r>
      <w:r w:rsidRPr="00357C5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r w:rsidR="00BA501D" w:rsidRPr="00357C57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мира</w:t>
      </w:r>
    </w:p>
    <w:p w:rsidR="00BA501D" w:rsidRPr="00BA501D" w:rsidRDefault="00BA501D" w:rsidP="00BA501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BA501D" w:rsidRDefault="00BA501D" w:rsidP="00BA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357C57" w:rsidRDefault="00357C57" w:rsidP="00BA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357C57" w:rsidRDefault="00357C57" w:rsidP="00BA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357C57" w:rsidRDefault="00357C57" w:rsidP="00BA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357C57" w:rsidRPr="00BA501D" w:rsidRDefault="00357C57" w:rsidP="00BA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BA501D" w:rsidRPr="00BA501D" w:rsidRDefault="00BA501D" w:rsidP="00BA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/>
        </w:rPr>
      </w:pPr>
      <w:r w:rsidRPr="00BA501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Класс 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/>
        </w:rPr>
        <w:t>5</w:t>
      </w:r>
      <w:r w:rsidRPr="00BA501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                            Количество часов в год -  </w:t>
      </w:r>
      <w:r w:rsidRPr="00BA501D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/>
        </w:rPr>
        <w:t>35 часов</w:t>
      </w:r>
    </w:p>
    <w:p w:rsidR="00BA501D" w:rsidRPr="00BA501D" w:rsidRDefault="00BA501D" w:rsidP="00BA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/>
        </w:rPr>
      </w:pPr>
      <w:r w:rsidRPr="00BA501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Учитель</w:t>
      </w:r>
      <w:r w:rsidRPr="00BA501D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/>
        </w:rPr>
        <w:t>:  Баглаева А.В.</w:t>
      </w:r>
      <w:r w:rsidRPr="00BA501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Категория   - </w:t>
      </w:r>
      <w:r w:rsidRPr="00BA501D"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/>
        </w:rPr>
        <w:t xml:space="preserve"> ------</w:t>
      </w:r>
      <w:r w:rsidRPr="00BA501D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               Стаж работы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/>
        </w:rPr>
        <w:t xml:space="preserve">:   2 г.   </w:t>
      </w:r>
    </w:p>
    <w:p w:rsidR="00BA501D" w:rsidRPr="00BA501D" w:rsidRDefault="00BA501D" w:rsidP="00BA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/>
        </w:rPr>
      </w:pPr>
    </w:p>
    <w:p w:rsidR="00357C57" w:rsidRPr="00357C57" w:rsidRDefault="00BA501D" w:rsidP="00357C5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A501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Рабочая программа составлена на основании ФГОС ООО,  основной  общеобразовательной  программы  основного общего образования МАОУ « СОШ № 7»,   учебным планом МАОУ «СОШ №7», обеспечена учебником под редакцией  </w:t>
      </w:r>
      <w:r w:rsidR="00357C57" w:rsidRPr="00357C57">
        <w:rPr>
          <w:rFonts w:ascii="Times New Roman" w:hAnsi="Times New Roman" w:cs="Times New Roman"/>
          <w:sz w:val="28"/>
          <w:szCs w:val="28"/>
          <w:lang w:val="ru-RU"/>
        </w:rPr>
        <w:t xml:space="preserve">А. А. Вигасина « История Древнего мира» М.» </w:t>
      </w:r>
      <w:r w:rsidR="00357C57" w:rsidRPr="00357C57">
        <w:rPr>
          <w:rFonts w:ascii="Times New Roman" w:hAnsi="Times New Roman" w:cs="Times New Roman"/>
          <w:sz w:val="28"/>
          <w:szCs w:val="28"/>
        </w:rPr>
        <w:t>Просвещение» 2015 г. и учебно-методической литературой.</w:t>
      </w:r>
    </w:p>
    <w:p w:rsidR="00BA501D" w:rsidRDefault="00BA501D" w:rsidP="00BA501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357C57" w:rsidRDefault="00357C57" w:rsidP="00BA501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BA501D" w:rsidRPr="00BA501D" w:rsidRDefault="00BA501D" w:rsidP="00BA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BA501D" w:rsidRPr="00BA501D" w:rsidRDefault="00BA501D" w:rsidP="00BA50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2"/>
        <w:gridCol w:w="5203"/>
      </w:tblGrid>
      <w:tr w:rsidR="00BA501D" w:rsidRPr="00BA501D" w:rsidTr="00CD23ED"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1D" w:rsidRPr="00BA501D" w:rsidRDefault="00BA501D" w:rsidP="00BA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 w:rsidRPr="00BA501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>Рабочая программа  обсуждена на заседании МЦ    «   »  сентября 202</w:t>
            </w:r>
            <w:r w:rsidR="00357C57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>2</w:t>
            </w:r>
            <w:r w:rsidRPr="00BA501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 xml:space="preserve"> года  </w:t>
            </w:r>
          </w:p>
          <w:p w:rsidR="00BA501D" w:rsidRPr="00BA501D" w:rsidRDefault="00BA501D" w:rsidP="00BA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 w:rsidRPr="00BA501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>Руководитель  центра:  _________</w:t>
            </w:r>
          </w:p>
        </w:tc>
        <w:tc>
          <w:tcPr>
            <w:tcW w:w="7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501D" w:rsidRPr="00BA501D" w:rsidRDefault="00BA501D" w:rsidP="00BA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 w:rsidRPr="00BA501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>Одобрена МС «  » сентяб</w:t>
            </w:r>
            <w:r w:rsidR="00357C57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>ря 2022</w:t>
            </w:r>
            <w:r w:rsidRPr="00BA501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>года</w:t>
            </w:r>
          </w:p>
          <w:p w:rsidR="00BA501D" w:rsidRPr="00BA501D" w:rsidRDefault="00BA501D" w:rsidP="00BA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 w:rsidRPr="00BA501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 xml:space="preserve">Заместитель  по НМР: </w:t>
            </w:r>
            <w:proofErr w:type="spellStart"/>
            <w:r w:rsidRPr="00BA501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>Гармаева</w:t>
            </w:r>
            <w:proofErr w:type="spellEnd"/>
            <w:r w:rsidRPr="00BA501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 xml:space="preserve"> Л.А.  ___________</w:t>
            </w:r>
          </w:p>
          <w:p w:rsidR="00BA501D" w:rsidRDefault="00BA501D" w:rsidP="00BA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  <w:r w:rsidRPr="00BA501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 xml:space="preserve">Заместитель  по УВР: </w:t>
            </w:r>
            <w:proofErr w:type="spellStart"/>
            <w:r w:rsidRPr="00BA501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>Жалсанова</w:t>
            </w:r>
            <w:proofErr w:type="spellEnd"/>
            <w:r w:rsidRPr="00BA501D"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  <w:t xml:space="preserve"> Н. К. __________</w:t>
            </w:r>
          </w:p>
          <w:p w:rsidR="00357C57" w:rsidRPr="00BA501D" w:rsidRDefault="00357C57" w:rsidP="00BA501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ru-RU" w:eastAsia="ru-RU"/>
              </w:rPr>
            </w:pPr>
          </w:p>
        </w:tc>
      </w:tr>
    </w:tbl>
    <w:p w:rsidR="00BA501D" w:rsidRPr="00BA501D" w:rsidRDefault="00BA501D" w:rsidP="00BA5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501D" w:rsidRPr="00BA501D" w:rsidRDefault="00BA501D" w:rsidP="00BA5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501D" w:rsidRPr="00BA501D" w:rsidRDefault="00BA501D" w:rsidP="00BA5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A501D" w:rsidRDefault="00BA501D" w:rsidP="0035491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A501D" w:rsidRDefault="00BA501D" w:rsidP="0035491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A501D" w:rsidRDefault="00BA501D" w:rsidP="0035491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A501D" w:rsidRDefault="00BA501D" w:rsidP="0035491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A501D" w:rsidRDefault="00BA501D" w:rsidP="0035491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A501D" w:rsidRDefault="00BA501D" w:rsidP="0035491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BA501D" w:rsidRDefault="00BA501D" w:rsidP="00354913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E4779" w:rsidRPr="00354913" w:rsidRDefault="00EF697A" w:rsidP="00354913">
      <w:pPr>
        <w:autoSpaceDE w:val="0"/>
        <w:autoSpaceDN w:val="0"/>
        <w:spacing w:after="0" w:line="230" w:lineRule="auto"/>
        <w:jc w:val="center"/>
        <w:rPr>
          <w:b/>
          <w:lang w:val="ru-RU"/>
        </w:rPr>
      </w:pP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E4779" w:rsidRDefault="0054453E" w:rsidP="00BA501D">
      <w:pPr>
        <w:autoSpaceDE w:val="0"/>
        <w:autoSpaceDN w:val="0"/>
        <w:spacing w:before="346" w:after="0" w:line="230" w:lineRule="auto"/>
        <w:ind w:right="-9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«История Древнего мира»</w:t>
      </w:r>
    </w:p>
    <w:p w:rsidR="0054453E" w:rsidRDefault="0054453E" w:rsidP="00BA501D">
      <w:pPr>
        <w:autoSpaceDE w:val="0"/>
        <w:autoSpaceDN w:val="0"/>
        <w:spacing w:after="0" w:line="283" w:lineRule="auto"/>
        <w:ind w:right="-99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E4779" w:rsidRDefault="00EF697A" w:rsidP="00BA501D">
      <w:pPr>
        <w:autoSpaceDE w:val="0"/>
        <w:autoSpaceDN w:val="0"/>
        <w:spacing w:after="0" w:line="283" w:lineRule="auto"/>
        <w:ind w:right="-99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Место предмета «История</w:t>
      </w:r>
      <w:r w:rsidR="0054453E">
        <w:rPr>
          <w:rFonts w:ascii="Times New Roman" w:eastAsia="Times New Roman" w:hAnsi="Times New Roman"/>
          <w:color w:val="000000"/>
          <w:sz w:val="24"/>
          <w:lang w:val="ru-RU"/>
        </w:rPr>
        <w:t xml:space="preserve"> Древнего мира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54453E" w:rsidRPr="00354913" w:rsidRDefault="0054453E" w:rsidP="00BA501D">
      <w:pPr>
        <w:autoSpaceDE w:val="0"/>
        <w:autoSpaceDN w:val="0"/>
        <w:spacing w:after="0" w:line="283" w:lineRule="auto"/>
        <w:ind w:right="-99" w:firstLine="180"/>
        <w:jc w:val="both"/>
        <w:rPr>
          <w:lang w:val="ru-RU"/>
        </w:rPr>
      </w:pPr>
    </w:p>
    <w:p w:rsidR="003E4779" w:rsidRDefault="0054453E" w:rsidP="00BA501D">
      <w:pPr>
        <w:autoSpaceDE w:val="0"/>
        <w:autoSpaceDN w:val="0"/>
        <w:spacing w:after="0" w:line="230" w:lineRule="auto"/>
        <w:ind w:right="-99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 Древнего мира»</w:t>
      </w:r>
    </w:p>
    <w:p w:rsidR="0054453E" w:rsidRPr="00354913" w:rsidRDefault="0054453E" w:rsidP="00BA501D">
      <w:pPr>
        <w:autoSpaceDE w:val="0"/>
        <w:autoSpaceDN w:val="0"/>
        <w:spacing w:after="0" w:line="230" w:lineRule="auto"/>
        <w:ind w:right="-99"/>
        <w:jc w:val="both"/>
        <w:rPr>
          <w:lang w:val="ru-RU"/>
        </w:rPr>
      </w:pPr>
    </w:p>
    <w:p w:rsidR="003E4779" w:rsidRPr="00354913" w:rsidRDefault="00EF697A" w:rsidP="0054453E">
      <w:pPr>
        <w:autoSpaceDE w:val="0"/>
        <w:autoSpaceDN w:val="0"/>
        <w:spacing w:after="0" w:line="286" w:lineRule="auto"/>
        <w:ind w:firstLine="180"/>
        <w:jc w:val="both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E4779" w:rsidRPr="00354913" w:rsidRDefault="00EF697A" w:rsidP="00EF697A">
      <w:pPr>
        <w:autoSpaceDE w:val="0"/>
        <w:autoSpaceDN w:val="0"/>
        <w:spacing w:after="0" w:line="262" w:lineRule="auto"/>
        <w:ind w:right="13"/>
        <w:jc w:val="both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3E4779" w:rsidRPr="00354913" w:rsidRDefault="00EF697A" w:rsidP="0054453E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3E4779" w:rsidRPr="00354913" w:rsidRDefault="00EF697A" w:rsidP="00EF697A">
      <w:pPr>
        <w:tabs>
          <w:tab w:val="left" w:pos="9781"/>
        </w:tabs>
        <w:autoSpaceDE w:val="0"/>
        <w:autoSpaceDN w:val="0"/>
        <w:spacing w:after="0" w:line="271" w:lineRule="auto"/>
        <w:ind w:right="13"/>
        <w:jc w:val="both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E4779" w:rsidRPr="00354913" w:rsidRDefault="00EF697A" w:rsidP="0054453E">
      <w:pPr>
        <w:autoSpaceDE w:val="0"/>
        <w:autoSpaceDN w:val="0"/>
        <w:spacing w:after="0"/>
        <w:ind w:right="432"/>
        <w:jc w:val="both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354913">
        <w:rPr>
          <w:lang w:val="ru-RU"/>
        </w:rPr>
        <w:br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E4779" w:rsidRPr="00354913" w:rsidRDefault="00EF697A" w:rsidP="0054453E">
      <w:pPr>
        <w:autoSpaceDE w:val="0"/>
        <w:autoSpaceDN w:val="0"/>
        <w:spacing w:after="0" w:line="271" w:lineRule="auto"/>
        <w:ind w:right="288"/>
        <w:jc w:val="both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354913">
        <w:rPr>
          <w:lang w:val="ru-RU"/>
        </w:rPr>
        <w:br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 их динамике, взаимосвязи и взаимообусловленности;</w:t>
      </w:r>
    </w:p>
    <w:p w:rsidR="003E4779" w:rsidRDefault="00EF697A" w:rsidP="0054453E">
      <w:pPr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gram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у школьников умений применять исторические знания в учебной и </w:t>
      </w:r>
      <w:r w:rsidRPr="00354913">
        <w:rPr>
          <w:lang w:val="ru-RU"/>
        </w:rPr>
        <w:br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354913">
        <w:rPr>
          <w:lang w:val="ru-RU"/>
        </w:rPr>
        <w:br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</w:t>
      </w:r>
      <w:r w:rsidRPr="00354913">
        <w:rPr>
          <w:lang w:val="ru-RU"/>
        </w:rPr>
        <w:br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:rsidR="0054453E" w:rsidRDefault="0054453E" w:rsidP="0054453E">
      <w:pPr>
        <w:autoSpaceDE w:val="0"/>
        <w:autoSpaceDN w:val="0"/>
        <w:spacing w:after="0" w:line="281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E4779" w:rsidRDefault="0054453E" w:rsidP="0054453E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Место предмета</w:t>
      </w:r>
      <w:r w:rsidR="00EF697A"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«И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стория древнего мира</w:t>
      </w:r>
      <w:r w:rsidR="00EF697A"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» 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  учебном плане</w:t>
      </w:r>
    </w:p>
    <w:p w:rsidR="00D34A4B" w:rsidRPr="00354913" w:rsidRDefault="00D34A4B" w:rsidP="0054453E">
      <w:pPr>
        <w:autoSpaceDE w:val="0"/>
        <w:autoSpaceDN w:val="0"/>
        <w:spacing w:after="0" w:line="230" w:lineRule="auto"/>
        <w:jc w:val="both"/>
        <w:rPr>
          <w:lang w:val="ru-RU"/>
        </w:rPr>
      </w:pPr>
    </w:p>
    <w:p w:rsidR="003E4779" w:rsidRPr="00354913" w:rsidRDefault="00EF697A" w:rsidP="0054453E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</w:t>
      </w:r>
      <w:proofErr w:type="gram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на учебный года</w:t>
      </w:r>
      <w:proofErr w:type="gram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обучения составляет</w:t>
      </w:r>
      <w:r w:rsidR="0054453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354913">
        <w:rPr>
          <w:rFonts w:ascii="Times New Roman" w:eastAsia="Times New Roman" w:hAnsi="Times New Roman"/>
          <w:color w:val="000000"/>
          <w:sz w:val="24"/>
          <w:lang w:val="ru-RU"/>
        </w:rPr>
        <w:t>70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часов. Недельная на</w:t>
      </w:r>
      <w:r w:rsidR="00354913">
        <w:rPr>
          <w:rFonts w:ascii="Times New Roman" w:eastAsia="Times New Roman" w:hAnsi="Times New Roman"/>
          <w:color w:val="000000"/>
          <w:sz w:val="24"/>
          <w:lang w:val="ru-RU"/>
        </w:rPr>
        <w:t>грузка составляет 2 часа, при 35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учебных неделях. </w:t>
      </w:r>
    </w:p>
    <w:p w:rsidR="003E4779" w:rsidRPr="00354913" w:rsidRDefault="003E4779">
      <w:pPr>
        <w:rPr>
          <w:lang w:val="ru-RU"/>
        </w:rPr>
        <w:sectPr w:rsidR="003E4779" w:rsidRPr="00354913" w:rsidSect="00EF697A">
          <w:pgSz w:w="11900" w:h="16840"/>
          <w:pgMar w:top="286" w:right="985" w:bottom="567" w:left="666" w:header="720" w:footer="720" w:gutter="0"/>
          <w:cols w:space="720" w:equalWidth="0">
            <w:col w:w="10249" w:space="0"/>
          </w:cols>
          <w:docGrid w:linePitch="360"/>
        </w:sectPr>
      </w:pPr>
    </w:p>
    <w:p w:rsidR="003E4779" w:rsidRPr="00354913" w:rsidRDefault="003E4779">
      <w:pPr>
        <w:autoSpaceDE w:val="0"/>
        <w:autoSpaceDN w:val="0"/>
        <w:spacing w:after="78" w:line="220" w:lineRule="exact"/>
        <w:rPr>
          <w:lang w:val="ru-RU"/>
        </w:rPr>
      </w:pPr>
    </w:p>
    <w:p w:rsidR="003E4779" w:rsidRPr="00354913" w:rsidRDefault="00EF697A" w:rsidP="00D34A4B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  <w:r w:rsidR="00D34A4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«ИСТОРИЯ ДРЕВНЕГО МИРА»</w:t>
      </w:r>
    </w:p>
    <w:p w:rsidR="003E4779" w:rsidRPr="00354913" w:rsidRDefault="00BA501D" w:rsidP="00D34A4B">
      <w:pPr>
        <w:tabs>
          <w:tab w:val="left" w:pos="180"/>
        </w:tabs>
        <w:autoSpaceDE w:val="0"/>
        <w:autoSpaceDN w:val="0"/>
        <w:spacing w:before="190" w:after="0"/>
        <w:ind w:right="432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Введение</w:t>
      </w:r>
      <w:r w:rsidR="00EF697A" w:rsidRPr="00354913">
        <w:rPr>
          <w:lang w:val="ru-RU"/>
        </w:rPr>
        <w:br/>
      </w:r>
      <w:r w:rsidR="00EF697A" w:rsidRPr="00354913">
        <w:rPr>
          <w:lang w:val="ru-RU"/>
        </w:rPr>
        <w:tab/>
      </w:r>
      <w:r w:rsidR="00EF697A" w:rsidRPr="00354913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3E4779" w:rsidRPr="00354913" w:rsidRDefault="00EF697A" w:rsidP="00D34A4B">
      <w:pPr>
        <w:tabs>
          <w:tab w:val="left" w:pos="180"/>
        </w:tabs>
        <w:autoSpaceDE w:val="0"/>
        <w:autoSpaceDN w:val="0"/>
        <w:spacing w:before="190" w:after="0"/>
        <w:ind w:right="576"/>
        <w:jc w:val="both"/>
        <w:rPr>
          <w:lang w:val="ru-RU"/>
        </w:rPr>
      </w:pPr>
      <w:r w:rsidRPr="00354913">
        <w:rPr>
          <w:lang w:val="ru-RU"/>
        </w:rPr>
        <w:tab/>
      </w:r>
      <w:r w:rsidR="00BA501D">
        <w:rPr>
          <w:rFonts w:ascii="Times New Roman" w:eastAsia="Times New Roman" w:hAnsi="Times New Roman"/>
          <w:b/>
          <w:color w:val="000000"/>
          <w:sz w:val="24"/>
          <w:lang w:val="ru-RU"/>
        </w:rPr>
        <w:t>Первобытность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E4779" w:rsidRPr="00354913" w:rsidRDefault="00EF697A" w:rsidP="00D34A4B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Древнейшие земледельцы и скотоводы: трудовая деятельность, изобретения. Появление ремесел.</w:t>
      </w:r>
    </w:p>
    <w:p w:rsidR="003E4779" w:rsidRPr="00354913" w:rsidRDefault="00EF697A" w:rsidP="00D34A4B">
      <w:pPr>
        <w:autoSpaceDE w:val="0"/>
        <w:autoSpaceDN w:val="0"/>
        <w:spacing w:before="70" w:after="0" w:line="271" w:lineRule="auto"/>
        <w:ind w:right="288"/>
        <w:jc w:val="both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E4779" w:rsidRPr="00354913" w:rsidRDefault="00EF697A" w:rsidP="00D34A4B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3E4779" w:rsidRPr="00354913" w:rsidRDefault="00357C57" w:rsidP="00D34A4B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Древний мир</w:t>
      </w:r>
      <w:r w:rsidR="00EF697A" w:rsidRPr="00354913">
        <w:rPr>
          <w:lang w:val="ru-RU"/>
        </w:rPr>
        <w:br/>
      </w:r>
      <w:r w:rsidR="00EF697A" w:rsidRPr="00354913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3E4779" w:rsidRPr="00354913" w:rsidRDefault="00EF697A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354913">
        <w:rPr>
          <w:lang w:val="ru-RU"/>
        </w:rPr>
        <w:br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3E4779" w:rsidRPr="00354913" w:rsidRDefault="00EF697A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E4779" w:rsidRPr="00354913" w:rsidRDefault="00EF697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E4779" w:rsidRPr="00354913" w:rsidRDefault="00EF697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3E4779" w:rsidRPr="00354913" w:rsidRDefault="00EF697A">
      <w:pPr>
        <w:autoSpaceDE w:val="0"/>
        <w:autoSpaceDN w:val="0"/>
        <w:spacing w:before="70" w:after="0" w:line="230" w:lineRule="auto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Познания древних египтян (астрономия, математика, медицина).</w:t>
      </w:r>
    </w:p>
    <w:p w:rsidR="003E4779" w:rsidRPr="00354913" w:rsidRDefault="00EF697A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3E4779" w:rsidRPr="00354913" w:rsidRDefault="00EF697A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E4779" w:rsidRPr="00354913" w:rsidRDefault="00EF697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3E4779" w:rsidRPr="00354913" w:rsidRDefault="00EF697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3E4779" w:rsidRPr="00354913" w:rsidRDefault="00EF697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:rsidR="003E4779" w:rsidRPr="00354913" w:rsidRDefault="00EF697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E4779" w:rsidRPr="00354913" w:rsidRDefault="00EF697A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354913">
        <w:rPr>
          <w:lang w:val="ru-RU"/>
        </w:rPr>
        <w:br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3E4779" w:rsidRPr="00354913" w:rsidRDefault="003E4779">
      <w:pPr>
        <w:rPr>
          <w:lang w:val="ru-RU"/>
        </w:rPr>
        <w:sectPr w:rsidR="003E4779" w:rsidRPr="00354913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4779" w:rsidRPr="00354913" w:rsidRDefault="003E4779">
      <w:pPr>
        <w:autoSpaceDE w:val="0"/>
        <w:autoSpaceDN w:val="0"/>
        <w:spacing w:after="72" w:line="220" w:lineRule="exact"/>
        <w:rPr>
          <w:lang w:val="ru-RU"/>
        </w:rPr>
      </w:pPr>
    </w:p>
    <w:p w:rsidR="003E4779" w:rsidRPr="00354913" w:rsidRDefault="00EF697A">
      <w:pPr>
        <w:autoSpaceDE w:val="0"/>
        <w:autoSpaceDN w:val="0"/>
        <w:spacing w:after="0" w:line="262" w:lineRule="auto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3E4779" w:rsidRPr="00354913" w:rsidRDefault="00EF697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. Общественное устройство,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варны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E4779" w:rsidRPr="00354913" w:rsidRDefault="00EF697A" w:rsidP="00D34A4B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354913">
        <w:rPr>
          <w:lang w:val="ru-RU"/>
        </w:rPr>
        <w:br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3E4779" w:rsidRPr="00354913" w:rsidRDefault="00EF697A" w:rsidP="00D34A4B">
      <w:pPr>
        <w:autoSpaceDE w:val="0"/>
        <w:autoSpaceDN w:val="0"/>
        <w:spacing w:before="72" w:after="0"/>
        <w:ind w:right="144"/>
        <w:jc w:val="both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царства. Создание объединенной империи.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Цинь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Шихуанди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. Возведение Великой Китайской стены. Правление династии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Хань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E4779" w:rsidRPr="00354913" w:rsidRDefault="00EF697A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3E4779" w:rsidRPr="00354913" w:rsidRDefault="00EF697A">
      <w:pPr>
        <w:autoSpaceDE w:val="0"/>
        <w:autoSpaceDN w:val="0"/>
        <w:spacing w:before="70" w:after="0" w:line="230" w:lineRule="auto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дорийских племен. Поэмы Гомера «Илиада», «Одиссея».</w:t>
      </w:r>
    </w:p>
    <w:p w:rsidR="003E4779" w:rsidRPr="00354913" w:rsidRDefault="00EF697A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E4779" w:rsidRPr="00354913" w:rsidRDefault="00EF697A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E4779" w:rsidRPr="00354913" w:rsidRDefault="00EF697A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. Итоги греко-персидских войн.</w:t>
      </w:r>
    </w:p>
    <w:p w:rsidR="003E4779" w:rsidRPr="00354913" w:rsidRDefault="00EF697A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E4779" w:rsidRPr="00354913" w:rsidRDefault="00EF697A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354913">
        <w:rPr>
          <w:lang w:val="ru-RU"/>
        </w:rPr>
        <w:br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 Развитие наук. Греческая философия.</w:t>
      </w:r>
    </w:p>
    <w:p w:rsidR="003E4779" w:rsidRPr="00354913" w:rsidRDefault="00EF697A">
      <w:pPr>
        <w:autoSpaceDE w:val="0"/>
        <w:autoSpaceDN w:val="0"/>
        <w:spacing w:before="70" w:after="0" w:line="262" w:lineRule="auto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E4779" w:rsidRPr="00354913" w:rsidRDefault="00EF697A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Македонские завоевания. Эллинизм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3E4779" w:rsidRPr="00354913" w:rsidRDefault="00EF697A">
      <w:pPr>
        <w:autoSpaceDE w:val="0"/>
        <w:autoSpaceDN w:val="0"/>
        <w:spacing w:before="70" w:after="0" w:line="230" w:lineRule="auto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3E4779" w:rsidRPr="00354913" w:rsidRDefault="00EF697A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354913">
        <w:rPr>
          <w:lang w:val="ru-RU"/>
        </w:rPr>
        <w:br/>
      </w: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354913">
        <w:rPr>
          <w:lang w:val="ru-RU"/>
        </w:rPr>
        <w:br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Природа и население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Апеннинского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полуострова в древности. Этрусские города-государства.</w:t>
      </w:r>
    </w:p>
    <w:p w:rsidR="003E4779" w:rsidRPr="00354913" w:rsidRDefault="003E4779">
      <w:pPr>
        <w:rPr>
          <w:lang w:val="ru-RU"/>
        </w:rPr>
        <w:sectPr w:rsidR="003E4779" w:rsidRPr="00354913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3E4779" w:rsidRPr="00354913" w:rsidRDefault="003E4779">
      <w:pPr>
        <w:autoSpaceDE w:val="0"/>
        <w:autoSpaceDN w:val="0"/>
        <w:spacing w:after="66" w:line="220" w:lineRule="exact"/>
        <w:rPr>
          <w:lang w:val="ru-RU"/>
        </w:rPr>
      </w:pPr>
    </w:p>
    <w:p w:rsidR="003E4779" w:rsidRPr="00354913" w:rsidRDefault="00EF697A">
      <w:pPr>
        <w:autoSpaceDE w:val="0"/>
        <w:autoSpaceDN w:val="0"/>
        <w:spacing w:after="0" w:line="271" w:lineRule="auto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3E4779" w:rsidRPr="00354913" w:rsidRDefault="00EF697A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3E4779" w:rsidRPr="00354913" w:rsidRDefault="00EF697A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Октавиана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3E4779" w:rsidRPr="00354913" w:rsidRDefault="00EF697A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Октавиан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Август. Императоры Рима: завоеватели и </w:t>
      </w:r>
      <w:r w:rsidRPr="00354913">
        <w:rPr>
          <w:lang w:val="ru-RU"/>
        </w:rPr>
        <w:br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3E4779" w:rsidRPr="00354913" w:rsidRDefault="00EF697A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3E4779" w:rsidRPr="00354913" w:rsidRDefault="00EF697A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Древнего Рима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E4779" w:rsidRPr="00354913" w:rsidRDefault="00EF697A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354913">
        <w:rPr>
          <w:lang w:val="ru-RU"/>
        </w:rPr>
        <w:br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3E4779" w:rsidRPr="00354913" w:rsidRDefault="003E4779">
      <w:pPr>
        <w:rPr>
          <w:lang w:val="ru-RU"/>
        </w:rPr>
        <w:sectPr w:rsidR="003E4779" w:rsidRPr="00354913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3E4779" w:rsidRPr="00354913" w:rsidRDefault="003E4779">
      <w:pPr>
        <w:autoSpaceDE w:val="0"/>
        <w:autoSpaceDN w:val="0"/>
        <w:spacing w:after="78" w:line="220" w:lineRule="exact"/>
        <w:rPr>
          <w:lang w:val="ru-RU"/>
        </w:rPr>
      </w:pPr>
    </w:p>
    <w:p w:rsidR="003E4779" w:rsidRDefault="00357C57" w:rsidP="00357C57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РЕЗУЛЬТАТЫ </w:t>
      </w:r>
    </w:p>
    <w:p w:rsidR="00357C57" w:rsidRPr="00354913" w:rsidRDefault="00357C57" w:rsidP="00357C57">
      <w:pPr>
        <w:autoSpaceDE w:val="0"/>
        <w:autoSpaceDN w:val="0"/>
        <w:spacing w:after="0"/>
        <w:jc w:val="center"/>
        <w:rPr>
          <w:lang w:val="ru-RU"/>
        </w:rPr>
      </w:pPr>
    </w:p>
    <w:p w:rsidR="003E4779" w:rsidRDefault="00EF697A" w:rsidP="00357C57">
      <w:pPr>
        <w:tabs>
          <w:tab w:val="left" w:pos="180"/>
        </w:tabs>
        <w:autoSpaceDE w:val="0"/>
        <w:autoSpaceDN w:val="0"/>
        <w:spacing w:after="0"/>
        <w:ind w:right="23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истории в 5 классе направлено на достижение обучающимися личностных, </w:t>
      </w:r>
      <w:r w:rsidR="00357C57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етапредметных и предметных результатов освоения учебного предмета.</w:t>
      </w:r>
    </w:p>
    <w:p w:rsidR="0054453E" w:rsidRPr="00354913" w:rsidRDefault="0054453E" w:rsidP="0054453E">
      <w:pPr>
        <w:tabs>
          <w:tab w:val="left" w:pos="180"/>
        </w:tabs>
        <w:autoSpaceDE w:val="0"/>
        <w:autoSpaceDN w:val="0"/>
        <w:spacing w:after="0"/>
        <w:ind w:right="1584"/>
        <w:jc w:val="both"/>
        <w:rPr>
          <w:lang w:val="ru-RU"/>
        </w:rPr>
      </w:pPr>
    </w:p>
    <w:p w:rsidR="003E4779" w:rsidRPr="00354913" w:rsidRDefault="0054453E" w:rsidP="0054453E">
      <w:pPr>
        <w:autoSpaceDE w:val="0"/>
        <w:autoSpaceDN w:val="0"/>
        <w:spacing w:after="0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E4779" w:rsidRPr="00354913" w:rsidRDefault="00EF697A" w:rsidP="00357C57">
      <w:pPr>
        <w:tabs>
          <w:tab w:val="left" w:pos="180"/>
        </w:tabs>
        <w:autoSpaceDE w:val="0"/>
        <w:autoSpaceDN w:val="0"/>
        <w:spacing w:after="0"/>
        <w:jc w:val="both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354913">
        <w:rPr>
          <w:lang w:val="ru-RU"/>
        </w:rPr>
        <w:br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воспитания: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: представление о культурном многообразии своей страны и мира; осознание важности культуры как воплощения ценностей общества и средства </w:t>
      </w:r>
      <w:r w:rsidRPr="00354913">
        <w:rPr>
          <w:lang w:val="ru-RU"/>
        </w:rPr>
        <w:br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 </w:t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354913">
        <w:rPr>
          <w:lang w:val="ru-RU"/>
        </w:rPr>
        <w:br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354913">
        <w:rPr>
          <w:lang w:val="ru-RU"/>
        </w:rPr>
        <w:br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построение индивидуальной траектории образования и жизненных планов;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</w:t>
      </w:r>
      <w:r w:rsidR="00357C5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3E4779" w:rsidRDefault="00EF697A" w:rsidP="00D34A4B">
      <w:pPr>
        <w:tabs>
          <w:tab w:val="left" w:pos="10065"/>
        </w:tabs>
        <w:autoSpaceDE w:val="0"/>
        <w:autoSpaceDN w:val="0"/>
        <w:spacing w:after="0"/>
        <w:ind w:right="58"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жизненным условиям, о значении совместной деятельности для конструктивного ответа на природные и социальные вызовы.</w:t>
      </w:r>
    </w:p>
    <w:p w:rsidR="003E4779" w:rsidRPr="00354913" w:rsidRDefault="00357C57" w:rsidP="00357C57">
      <w:pPr>
        <w:tabs>
          <w:tab w:val="left" w:pos="1346"/>
        </w:tabs>
        <w:autoSpaceDE w:val="0"/>
        <w:autoSpaceDN w:val="0"/>
        <w:spacing w:after="0"/>
        <w:ind w:right="576" w:firstLine="180"/>
        <w:jc w:val="both"/>
        <w:rPr>
          <w:lang w:val="ru-RU"/>
        </w:rPr>
      </w:pPr>
      <w:r>
        <w:rPr>
          <w:lang w:val="ru-RU"/>
        </w:rPr>
        <w:tab/>
        <w:t xml:space="preserve">                                         </w:t>
      </w:r>
      <w:r w:rsidR="00EF697A"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E4779" w:rsidRPr="00354913" w:rsidRDefault="00EF697A" w:rsidP="0054453E">
      <w:pPr>
        <w:tabs>
          <w:tab w:val="left" w:pos="180"/>
        </w:tabs>
        <w:autoSpaceDE w:val="0"/>
        <w:autoSpaceDN w:val="0"/>
        <w:spacing w:after="0"/>
        <w:ind w:right="432"/>
        <w:jc w:val="both"/>
        <w:rPr>
          <w:lang w:val="ru-RU"/>
        </w:rPr>
      </w:pPr>
      <w:r w:rsidRPr="00354913">
        <w:rPr>
          <w:lang w:val="ru-RU"/>
        </w:rPr>
        <w:tab/>
      </w:r>
      <w:r w:rsidRPr="00D34A4B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3E4779" w:rsidRPr="00354913" w:rsidRDefault="00EF697A" w:rsidP="0054453E">
      <w:pPr>
        <w:tabs>
          <w:tab w:val="left" w:pos="180"/>
        </w:tabs>
        <w:autoSpaceDE w:val="0"/>
        <w:autoSpaceDN w:val="0"/>
        <w:spacing w:after="0"/>
        <w:jc w:val="both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действиями: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 и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внеучебной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</w:t>
      </w:r>
      <w:r w:rsidRPr="00354913">
        <w:rPr>
          <w:lang w:val="ru-RU"/>
        </w:rPr>
        <w:br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3E4779" w:rsidRPr="00354913" w:rsidRDefault="00EF697A" w:rsidP="0054453E">
      <w:pPr>
        <w:tabs>
          <w:tab w:val="left" w:pos="180"/>
        </w:tabs>
        <w:autoSpaceDE w:val="0"/>
        <w:autoSpaceDN w:val="0"/>
        <w:spacing w:after="0"/>
        <w:jc w:val="both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354913">
        <w:rPr>
          <w:lang w:val="ru-RU"/>
        </w:rPr>
        <w:br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354913">
        <w:rPr>
          <w:lang w:val="ru-RU"/>
        </w:rPr>
        <w:br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3E4779" w:rsidRPr="00354913" w:rsidRDefault="00EF697A" w:rsidP="0054453E">
      <w:pPr>
        <w:tabs>
          <w:tab w:val="left" w:pos="180"/>
        </w:tabs>
        <w:autoSpaceDE w:val="0"/>
        <w:autoSpaceDN w:val="0"/>
        <w:spacing w:after="0"/>
        <w:jc w:val="both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определение способа решения);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E4779" w:rsidRPr="00354913" w:rsidRDefault="00EF697A" w:rsidP="00D34A4B">
      <w:pPr>
        <w:tabs>
          <w:tab w:val="left" w:pos="180"/>
        </w:tabs>
        <w:autoSpaceDE w:val="0"/>
        <w:autoSpaceDN w:val="0"/>
        <w:spacing w:after="0"/>
        <w:ind w:right="58"/>
        <w:jc w:val="both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эмоционального интеллекта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E4779" w:rsidRPr="00354913" w:rsidRDefault="003E4779" w:rsidP="0054453E">
      <w:pPr>
        <w:spacing w:after="0"/>
        <w:jc w:val="both"/>
        <w:rPr>
          <w:lang w:val="ru-RU"/>
        </w:rPr>
        <w:sectPr w:rsidR="003E4779" w:rsidRPr="00354913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3E4779" w:rsidRPr="00354913" w:rsidRDefault="003E4779" w:rsidP="0054453E">
      <w:pPr>
        <w:autoSpaceDE w:val="0"/>
        <w:autoSpaceDN w:val="0"/>
        <w:spacing w:after="0"/>
        <w:jc w:val="both"/>
        <w:rPr>
          <w:lang w:val="ru-RU"/>
        </w:rPr>
      </w:pPr>
    </w:p>
    <w:p w:rsidR="003E4779" w:rsidRPr="00354913" w:rsidRDefault="00EF697A" w:rsidP="0054453E">
      <w:pPr>
        <w:tabs>
          <w:tab w:val="left" w:pos="180"/>
        </w:tabs>
        <w:autoSpaceDE w:val="0"/>
        <w:autoSpaceDN w:val="0"/>
        <w:spacing w:after="0"/>
        <w:ind w:right="576"/>
        <w:jc w:val="both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3E4779" w:rsidRPr="00354913" w:rsidRDefault="00357C57" w:rsidP="0054453E">
      <w:pPr>
        <w:autoSpaceDE w:val="0"/>
        <w:autoSpaceDN w:val="0"/>
        <w:spacing w:after="0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                                                           </w:t>
      </w:r>
      <w:r w:rsidR="00EF697A"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E4779" w:rsidRPr="00354913" w:rsidRDefault="00EF697A" w:rsidP="0054453E">
      <w:pPr>
        <w:tabs>
          <w:tab w:val="left" w:pos="180"/>
        </w:tabs>
        <w:autoSpaceDE w:val="0"/>
        <w:autoSpaceDN w:val="0"/>
        <w:spacing w:after="0"/>
        <w:jc w:val="both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E4779" w:rsidRPr="00354913" w:rsidRDefault="00EF697A" w:rsidP="0054453E">
      <w:pPr>
        <w:tabs>
          <w:tab w:val="left" w:pos="180"/>
        </w:tabs>
        <w:autoSpaceDE w:val="0"/>
        <w:autoSpaceDN w:val="0"/>
        <w:spacing w:after="0"/>
        <w:ind w:right="144"/>
        <w:jc w:val="both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группировать, систематизировать факты по заданному признаку.</w:t>
      </w:r>
    </w:p>
    <w:p w:rsidR="003E4779" w:rsidRPr="00354913" w:rsidRDefault="00EF697A" w:rsidP="0054453E">
      <w:pPr>
        <w:tabs>
          <w:tab w:val="left" w:pos="180"/>
        </w:tabs>
        <w:autoSpaceDE w:val="0"/>
        <w:autoSpaceDN w:val="0"/>
        <w:spacing w:after="0"/>
        <w:jc w:val="both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</w:t>
      </w:r>
      <w:r w:rsidRPr="00354913">
        <w:rPr>
          <w:lang w:val="ru-RU"/>
        </w:rPr>
        <w:br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E4779" w:rsidRPr="00354913" w:rsidRDefault="00EF697A" w:rsidP="00357C57">
      <w:pPr>
        <w:tabs>
          <w:tab w:val="left" w:pos="180"/>
          <w:tab w:val="left" w:pos="10490"/>
        </w:tabs>
        <w:autoSpaceDE w:val="0"/>
        <w:autoSpaceDN w:val="0"/>
        <w:spacing w:after="0"/>
        <w:ind w:right="46"/>
        <w:jc w:val="both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E4779" w:rsidRPr="00354913" w:rsidRDefault="00EF697A" w:rsidP="0054453E">
      <w:pPr>
        <w:tabs>
          <w:tab w:val="left" w:pos="180"/>
        </w:tabs>
        <w:autoSpaceDE w:val="0"/>
        <w:autoSpaceDN w:val="0"/>
        <w:spacing w:after="0"/>
        <w:jc w:val="both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5.Историческое описание (реконструкция):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3E4779" w:rsidRPr="00354913" w:rsidRDefault="00EF697A" w:rsidP="0054453E">
      <w:pPr>
        <w:tabs>
          <w:tab w:val="left" w:pos="180"/>
        </w:tabs>
        <w:autoSpaceDE w:val="0"/>
        <w:autoSpaceDN w:val="0"/>
        <w:spacing w:after="0"/>
        <w:ind w:right="144"/>
        <w:jc w:val="both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истории.</w:t>
      </w:r>
    </w:p>
    <w:p w:rsidR="003E4779" w:rsidRPr="00354913" w:rsidRDefault="00EF697A" w:rsidP="00357C57">
      <w:pPr>
        <w:tabs>
          <w:tab w:val="left" w:pos="180"/>
          <w:tab w:val="left" w:pos="10490"/>
        </w:tabs>
        <w:autoSpaceDE w:val="0"/>
        <w:autoSpaceDN w:val="0"/>
        <w:spacing w:after="0"/>
        <w:ind w:right="46"/>
        <w:jc w:val="both"/>
        <w:rPr>
          <w:lang w:val="ru-RU"/>
        </w:r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3E4779" w:rsidRPr="00354913" w:rsidRDefault="003E4779" w:rsidP="0054453E">
      <w:pPr>
        <w:spacing w:after="0"/>
        <w:jc w:val="both"/>
        <w:rPr>
          <w:lang w:val="ru-RU"/>
        </w:rPr>
        <w:sectPr w:rsidR="003E4779" w:rsidRPr="00354913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3E4779" w:rsidRPr="00354913" w:rsidRDefault="003E4779" w:rsidP="0054453E">
      <w:pPr>
        <w:autoSpaceDE w:val="0"/>
        <w:autoSpaceDN w:val="0"/>
        <w:spacing w:after="0"/>
        <w:jc w:val="both"/>
        <w:rPr>
          <w:lang w:val="ru-RU"/>
        </w:rPr>
      </w:pPr>
    </w:p>
    <w:p w:rsidR="003E4779" w:rsidRPr="00354913" w:rsidRDefault="00EF697A" w:rsidP="0054453E">
      <w:pPr>
        <w:tabs>
          <w:tab w:val="left" w:pos="180"/>
        </w:tabs>
        <w:autoSpaceDE w:val="0"/>
        <w:autoSpaceDN w:val="0"/>
        <w:spacing w:after="0"/>
        <w:jc w:val="both"/>
        <w:rPr>
          <w:lang w:val="ru-RU"/>
        </w:rPr>
        <w:sectPr w:rsidR="003E4779" w:rsidRPr="00354913" w:rsidSect="00357C57">
          <w:pgSz w:w="11900" w:h="16840"/>
          <w:pgMar w:top="298" w:right="701" w:bottom="1440" w:left="666" w:header="720" w:footer="720" w:gutter="0"/>
          <w:cols w:space="720" w:equalWidth="0">
            <w:col w:w="10533" w:space="0"/>
          </w:cols>
          <w:docGrid w:linePitch="360"/>
        </w:sectPr>
      </w:pP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354913">
        <w:rPr>
          <w:lang w:val="ru-RU"/>
        </w:rPr>
        <w:br/>
      </w:r>
      <w:r w:rsidRPr="00354913">
        <w:rPr>
          <w:lang w:val="ru-RU"/>
        </w:rPr>
        <w:tab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</w:t>
      </w:r>
      <w:r w:rsid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таты в форме сообщения, альбома. </w:t>
      </w:r>
    </w:p>
    <w:p w:rsidR="003E4779" w:rsidRPr="00354913" w:rsidRDefault="003E4779">
      <w:pPr>
        <w:autoSpaceDE w:val="0"/>
        <w:autoSpaceDN w:val="0"/>
        <w:spacing w:after="64" w:line="220" w:lineRule="exact"/>
        <w:rPr>
          <w:lang w:val="ru-RU"/>
        </w:rPr>
      </w:pPr>
    </w:p>
    <w:p w:rsidR="003E4779" w:rsidRDefault="00EF697A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423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4"/>
        <w:gridCol w:w="2065"/>
        <w:gridCol w:w="514"/>
        <w:gridCol w:w="714"/>
        <w:gridCol w:w="1417"/>
        <w:gridCol w:w="3401"/>
        <w:gridCol w:w="2976"/>
        <w:gridCol w:w="2692"/>
        <w:gridCol w:w="57"/>
      </w:tblGrid>
      <w:tr w:rsidR="00357C57" w:rsidRPr="00945AD0" w:rsidTr="005E2429">
        <w:trPr>
          <w:trHeight w:hRule="exact" w:val="348"/>
        </w:trPr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Default="00357C5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Pr="00354913" w:rsidRDefault="00357C5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Default="00357C5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3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Default="00357C5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Default="00357C57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Pr="00EF697A" w:rsidRDefault="00945AD0" w:rsidP="00945AD0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Формируемые  умения и р</w:t>
            </w:r>
            <w:r w:rsidR="00357C5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езультаты обучения</w:t>
            </w:r>
          </w:p>
        </w:tc>
      </w:tr>
      <w:tr w:rsidR="00357C57" w:rsidTr="005E2429">
        <w:trPr>
          <w:trHeight w:hRule="exact" w:val="576"/>
        </w:trPr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57C57" w:rsidRPr="00945AD0" w:rsidRDefault="00357C57">
            <w:pPr>
              <w:rPr>
                <w:lang w:val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57C57" w:rsidRPr="00945AD0" w:rsidRDefault="00357C57">
            <w:pPr>
              <w:rPr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Pr="00EF697A" w:rsidRDefault="00357C57">
            <w:pPr>
              <w:autoSpaceDE w:val="0"/>
              <w:autoSpaceDN w:val="0"/>
              <w:spacing w:before="78" w:after="0" w:line="230" w:lineRule="auto"/>
              <w:jc w:val="center"/>
              <w:rPr>
                <w:sz w:val="12"/>
                <w:szCs w:val="12"/>
              </w:rPr>
            </w:pPr>
            <w:r w:rsidRPr="00EF697A">
              <w:rPr>
                <w:rFonts w:ascii="Times New Roman" w:eastAsia="Times New Roman" w:hAnsi="Times New Roman"/>
                <w:b/>
                <w:color w:val="000000"/>
                <w:w w:val="97"/>
                <w:sz w:val="12"/>
                <w:szCs w:val="12"/>
              </w:rPr>
              <w:t>всего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Pr="00EF697A" w:rsidRDefault="00357C57">
            <w:pPr>
              <w:autoSpaceDE w:val="0"/>
              <w:autoSpaceDN w:val="0"/>
              <w:spacing w:before="78" w:after="0" w:line="245" w:lineRule="auto"/>
              <w:ind w:left="72"/>
              <w:rPr>
                <w:sz w:val="12"/>
                <w:szCs w:val="12"/>
              </w:rPr>
            </w:pPr>
            <w:r w:rsidRPr="00EF697A">
              <w:rPr>
                <w:rFonts w:ascii="Times New Roman" w:eastAsia="Times New Roman" w:hAnsi="Times New Roman"/>
                <w:b/>
                <w:color w:val="000000"/>
                <w:w w:val="97"/>
                <w:sz w:val="12"/>
                <w:szCs w:val="12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Pr="00EF697A" w:rsidRDefault="00357C57">
            <w:pPr>
              <w:autoSpaceDE w:val="0"/>
              <w:autoSpaceDN w:val="0"/>
              <w:spacing w:before="78" w:after="0" w:line="245" w:lineRule="auto"/>
              <w:ind w:left="72"/>
              <w:rPr>
                <w:sz w:val="12"/>
                <w:szCs w:val="12"/>
              </w:rPr>
            </w:pPr>
            <w:r w:rsidRPr="00EF697A">
              <w:rPr>
                <w:rFonts w:ascii="Times New Roman" w:eastAsia="Times New Roman" w:hAnsi="Times New Roman"/>
                <w:b/>
                <w:color w:val="000000"/>
                <w:w w:val="97"/>
                <w:sz w:val="12"/>
                <w:szCs w:val="12"/>
              </w:rPr>
              <w:t>практические работы</w:t>
            </w:r>
          </w:p>
        </w:tc>
        <w:tc>
          <w:tcPr>
            <w:tcW w:w="3401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57C57" w:rsidRDefault="00357C57"/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57C57" w:rsidRDefault="00357C57"/>
        </w:tc>
        <w:tc>
          <w:tcPr>
            <w:tcW w:w="27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57C57" w:rsidRDefault="00357C57"/>
        </w:tc>
      </w:tr>
      <w:tr w:rsidR="00357C57" w:rsidRPr="00354913" w:rsidTr="00DB46BD">
        <w:trPr>
          <w:trHeight w:hRule="exact" w:val="2731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Default="00357C5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Default="00357C5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Default="00357C5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57C57" w:rsidRDefault="00357C5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Default="00357C5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Default="00357C57" w:rsidP="00772D5A">
            <w:pPr>
              <w:autoSpaceDE w:val="0"/>
              <w:autoSpaceDN w:val="0"/>
              <w:spacing w:before="76" w:after="0" w:line="252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</w:pPr>
            <w:r w:rsidRPr="00B36EF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прошлом; </w:t>
            </w:r>
            <w:r w:rsidRPr="00B36EF4">
              <w:rPr>
                <w:rFonts w:ascii="Times New Roman" w:hAnsi="Times New Roman" w:cs="Times New Roman"/>
                <w:lang w:val="ru-RU"/>
              </w:rPr>
              <w:br/>
            </w:r>
            <w:r w:rsidRPr="00B36EF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письменных исторических источников; </w:t>
            </w:r>
            <w:r w:rsidRPr="00B36EF4">
              <w:rPr>
                <w:rFonts w:ascii="Times New Roman" w:hAnsi="Times New Roman" w:cs="Times New Roman"/>
                <w:lang w:val="ru-RU"/>
              </w:rPr>
              <w:br/>
            </w:r>
            <w:r w:rsidRPr="00B36EF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Объяснять значение терминов: история, хронология, археология, этнография, нумизматика; Объяснять, какая историческая и географическая информация содержится на исторических картах;</w:t>
            </w:r>
          </w:p>
          <w:p w:rsidR="00945AD0" w:rsidRDefault="00945AD0" w:rsidP="00772D5A">
            <w:pPr>
              <w:autoSpaceDE w:val="0"/>
              <w:autoSpaceDN w:val="0"/>
              <w:spacing w:before="76" w:after="0" w:line="252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</w:pPr>
          </w:p>
          <w:p w:rsidR="00945AD0" w:rsidRDefault="00945AD0" w:rsidP="00772D5A">
            <w:pPr>
              <w:autoSpaceDE w:val="0"/>
              <w:autoSpaceDN w:val="0"/>
              <w:spacing w:before="76" w:after="0" w:line="252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</w:pPr>
          </w:p>
          <w:p w:rsidR="00945AD0" w:rsidRDefault="00945AD0" w:rsidP="00772D5A">
            <w:pPr>
              <w:autoSpaceDE w:val="0"/>
              <w:autoSpaceDN w:val="0"/>
              <w:spacing w:before="76" w:after="0" w:line="252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</w:pPr>
          </w:p>
          <w:p w:rsidR="00945AD0" w:rsidRPr="00B36EF4" w:rsidRDefault="00945AD0" w:rsidP="00772D5A">
            <w:pPr>
              <w:autoSpaceDE w:val="0"/>
              <w:autoSpaceDN w:val="0"/>
              <w:spacing w:before="76" w:after="0" w:line="252" w:lineRule="auto"/>
              <w:ind w:left="72" w:right="432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Pr="00B36EF4" w:rsidRDefault="00357C57" w:rsidP="00772D5A">
            <w:pPr>
              <w:autoSpaceDE w:val="0"/>
              <w:autoSpaceDN w:val="0"/>
              <w:spacing w:before="76" w:after="0" w:line="252" w:lineRule="auto"/>
              <w:ind w:left="72" w:right="144"/>
              <w:jc w:val="both"/>
              <w:rPr>
                <w:rFonts w:ascii="Times New Roman" w:hAnsi="Times New Roman" w:cs="Times New Roman"/>
                <w:lang w:val="ru-RU"/>
              </w:rPr>
            </w:pPr>
            <w:r w:rsidRPr="00B36EF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B36EF4">
              <w:rPr>
                <w:rFonts w:ascii="Times New Roman" w:hAnsi="Times New Roman" w:cs="Times New Roman"/>
                <w:lang w:val="ru-RU"/>
              </w:rPr>
              <w:br/>
            </w:r>
            <w:r w:rsidRPr="00B36EF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контроль; Самооценка с </w:t>
            </w:r>
            <w:r w:rsidRPr="00B36EF4">
              <w:rPr>
                <w:rFonts w:ascii="Times New Roman" w:hAnsi="Times New Roman" w:cs="Times New Roman"/>
                <w:lang w:val="ru-RU"/>
              </w:rPr>
              <w:br/>
            </w:r>
            <w:r w:rsidRPr="00B36EF4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 xml:space="preserve">использованием «Оценочного </w:t>
            </w:r>
            <w:r w:rsidRPr="00B36EF4">
              <w:rPr>
                <w:rFonts w:ascii="Times New Roman" w:hAnsi="Times New Roman" w:cs="Times New Roman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  <w:t>листа».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EE3" w:rsidRPr="00385EE3" w:rsidRDefault="00385EE3" w:rsidP="0038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385EE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Умение самостоятельно ставить цели и задачи обучения.</w:t>
            </w:r>
          </w:p>
          <w:p w:rsidR="00357C57" w:rsidRPr="00B36EF4" w:rsidRDefault="00357C57">
            <w:pPr>
              <w:rPr>
                <w:rFonts w:ascii="Times New Roman" w:hAnsi="Times New Roman" w:cs="Times New Roman"/>
                <w:lang w:val="ru-RU"/>
              </w:rPr>
            </w:pPr>
            <w:r w:rsidRPr="00B36EF4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Формирование мотивации к обучению, целенаправленной учебной деятельности, самостоятельной учебной работе. Становление, развитие и совершенствование собственных  интеллектуальных возможностей, расширение общего кругозора, развитие познавательного интереса, в том числе и через актуализацию самостоятельной учебной деятельности</w:t>
            </w:r>
          </w:p>
        </w:tc>
      </w:tr>
      <w:tr w:rsidR="00DB46BD" w:rsidRPr="00354913" w:rsidTr="00DB46BD">
        <w:trPr>
          <w:trHeight w:hRule="exact" w:val="557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46BD" w:rsidRDefault="00DB46BD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46BD" w:rsidRPr="00DB46BD" w:rsidRDefault="00DB46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Итого по разделу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46BD" w:rsidRPr="00DB46BD" w:rsidRDefault="00DB46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B46BD" w:rsidRPr="00DB46BD" w:rsidRDefault="00DB46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46BD" w:rsidRPr="00DB46BD" w:rsidRDefault="00DB46BD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46BD" w:rsidRPr="00B36EF4" w:rsidRDefault="00DB46BD" w:rsidP="00772D5A">
            <w:pPr>
              <w:autoSpaceDE w:val="0"/>
              <w:autoSpaceDN w:val="0"/>
              <w:spacing w:before="76" w:after="0" w:line="252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46BD" w:rsidRPr="00B36EF4" w:rsidRDefault="00DB46BD" w:rsidP="00772D5A">
            <w:pPr>
              <w:autoSpaceDE w:val="0"/>
              <w:autoSpaceDN w:val="0"/>
              <w:spacing w:before="76" w:after="0" w:line="252" w:lineRule="auto"/>
              <w:ind w:left="72" w:right="144"/>
              <w:jc w:val="both"/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B46BD" w:rsidRPr="00385EE3" w:rsidRDefault="00DB46BD" w:rsidP="0038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357C57" w:rsidRPr="00354913" w:rsidTr="00385EE3">
        <w:trPr>
          <w:trHeight w:hRule="exact" w:val="5943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Default="005E24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lastRenderedPageBreak/>
              <w:t xml:space="preserve">  </w:t>
            </w:r>
            <w:r w:rsidR="00357C5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Default="00357C5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Default="00357C5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Pr="00302C6A" w:rsidRDefault="00302C6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Pr="00302C6A" w:rsidRDefault="00302C6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Pr="00354913" w:rsidRDefault="00357C5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занятиях первобытных людей;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первобытных людей;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для древнейших людей имело овладение огнем, как его добывали и поддерживали;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где были найдены рисунки первобытных людей, о чем ученые узнали из этих рисунков;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чему, каким силам поклонялись древнейшие люди;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хозяйство, язычество, миф;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значение освоения древними людьми земледелия и скотоводства;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Pr="00354913" w:rsidRDefault="00357C57" w:rsidP="00772D5A">
            <w:pPr>
              <w:autoSpaceDE w:val="0"/>
              <w:autoSpaceDN w:val="0"/>
              <w:spacing w:before="78" w:after="0" w:line="254" w:lineRule="auto"/>
              <w:ind w:left="72" w:right="144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Контрольная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Практическая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Тестирование;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Самооценка с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«Оценочного </w:t>
            </w:r>
            <w:r w:rsidRPr="0035491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листа». 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EE3" w:rsidRPr="00385EE3" w:rsidRDefault="00385EE3" w:rsidP="0038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385EE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Умение самостоятельно ставить цели и задачи обучения.</w:t>
            </w:r>
          </w:p>
          <w:p w:rsidR="00385EE3" w:rsidRPr="00385EE3" w:rsidRDefault="00385EE3" w:rsidP="0038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385EE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На основе работы с текстом учебника, самостоятельно осуществлять деятельность учения, искать средства и способы достижения цели, классифицировать, самостоятельно определять критерии классификации.</w:t>
            </w:r>
          </w:p>
          <w:p w:rsidR="00385EE3" w:rsidRPr="00385EE3" w:rsidRDefault="00385EE3" w:rsidP="0038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385EE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Умение указывать  хронологические рамки и периоды ключевых процессов, а также даты важнейших событий истории в средневековый период.</w:t>
            </w:r>
          </w:p>
          <w:p w:rsidR="00385EE3" w:rsidRDefault="00385EE3" w:rsidP="00385EE3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385EE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Называть характерные, существенные признаки исторической эпохи. Умение стоить логические рассуждения.</w:t>
            </w:r>
          </w:p>
          <w:p w:rsidR="00357C57" w:rsidRPr="00354913" w:rsidRDefault="005E2429" w:rsidP="00385EE3">
            <w:pPr>
              <w:rPr>
                <w:lang w:val="ru-RU"/>
              </w:rPr>
            </w:pPr>
            <w:r w:rsidRPr="005E2429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Осмысление социально-нравственного опыта предшествующих поколений.</w:t>
            </w:r>
            <w:r w:rsidRPr="005E2429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 </w:t>
            </w:r>
            <w:r w:rsidRPr="005E2429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Формирование у учащихся ярких, эмоционально окрашенных образов исторических эпох. Становление, развитие и совершенствование собственных  интеллектуальных возможностей, расширение общего кругозора, развитие познавательного интереса, в том числе и через актуализацию самостоятельной учебной деятельности</w:t>
            </w:r>
            <w:r w:rsidR="00385EE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.</w:t>
            </w:r>
          </w:p>
        </w:tc>
      </w:tr>
      <w:tr w:rsidR="005E2429" w:rsidTr="005E2429">
        <w:trPr>
          <w:trHeight w:hRule="exact" w:val="348"/>
        </w:trPr>
        <w:tc>
          <w:tcPr>
            <w:tcW w:w="2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2429" w:rsidRDefault="005E24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E2429" w:rsidRPr="00772D5A" w:rsidRDefault="005E242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6"/>
                <w:szCs w:val="16"/>
              </w:rPr>
            </w:pPr>
            <w:r w:rsidRPr="00772D5A">
              <w:rPr>
                <w:rFonts w:ascii="Times New Roman" w:eastAsia="Times New Roman" w:hAnsi="Times New Roman" w:cs="Times New Roman"/>
                <w:color w:val="000000"/>
                <w:w w:val="97"/>
                <w:sz w:val="16"/>
                <w:szCs w:val="16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29" w:rsidRPr="005E2429" w:rsidRDefault="00302C6A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29" w:rsidRPr="005E2429" w:rsidRDefault="005E2429">
            <w:pPr>
              <w:rPr>
                <w:sz w:val="16"/>
                <w:szCs w:val="16"/>
                <w:lang w:val="ru-RU"/>
              </w:rPr>
            </w:pPr>
            <w:r w:rsidRPr="005E2429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29" w:rsidRDefault="005E2429"/>
        </w:tc>
      </w:tr>
      <w:tr w:rsidR="00357C57" w:rsidRPr="00354913" w:rsidTr="00385EE3">
        <w:trPr>
          <w:gridAfter w:val="1"/>
          <w:wAfter w:w="57" w:type="dxa"/>
          <w:trHeight w:hRule="exact" w:val="7675"/>
        </w:trPr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Default="00357C5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3.1.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Default="00357C5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Default="00357C5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Pr="003A0E43" w:rsidRDefault="00357C5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Pr="003A0E43" w:rsidRDefault="00357C5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Pr="00354913" w:rsidRDefault="00357C57" w:rsidP="00772D5A">
            <w:pPr>
              <w:autoSpaceDE w:val="0"/>
              <w:autoSpaceDN w:val="0"/>
              <w:spacing w:before="78" w:after="0" w:line="254" w:lineRule="auto"/>
              <w:ind w:left="72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возникновению в Египте сильной государственной власти; Рассказывать, как произошло объединение Египта, раскрывать значение этого событие; Объяснять смысл понятий и терминов: фараон, жрец;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условий жизни и занятий древних египтян, используя живописные и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скульптурные изображения;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положение основных групп населения Древнего Египта (вельможи, чиновники, жрецы, земледельцы, ремесленники);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основные направления завоевательных походов фараонов Египта;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египетского войска;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прославился фараон Рамсес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57C57" w:rsidRPr="00354913" w:rsidRDefault="00357C57" w:rsidP="00357C57">
            <w:pPr>
              <w:autoSpaceDE w:val="0"/>
              <w:autoSpaceDN w:val="0"/>
              <w:spacing w:before="78" w:after="0" w:line="254" w:lineRule="auto"/>
              <w:ind w:left="72" w:right="144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Контрольная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Практическая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Тестирование;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Самооценка с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«Оценочного </w:t>
            </w:r>
            <w:r w:rsidRPr="0035491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листа».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85EE3" w:rsidRPr="00385EE3" w:rsidRDefault="00385EE3" w:rsidP="0038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385EE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Умение самостоятельно ставить цели и задачи обучения.</w:t>
            </w:r>
          </w:p>
          <w:p w:rsidR="00385EE3" w:rsidRPr="00385EE3" w:rsidRDefault="00385EE3" w:rsidP="0038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385EE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Читать историческую</w:t>
            </w:r>
            <w:r w:rsidRPr="00385EE3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 </w:t>
            </w:r>
            <w:r w:rsidRPr="00385EE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карту с опорой на легенду, определять и показывать местоположение историко-географических объектов,</w:t>
            </w:r>
          </w:p>
          <w:p w:rsidR="00385EE3" w:rsidRPr="00385EE3" w:rsidRDefault="00385EE3" w:rsidP="0038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385EE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проводить поиск необходимой информации в одном или нескольких источниках. Умение оценивать правильность  выполнения учебной задачи.</w:t>
            </w:r>
          </w:p>
          <w:p w:rsidR="00385EE3" w:rsidRPr="00385EE3" w:rsidRDefault="00385EE3" w:rsidP="00385E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385EE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Классифицировать, самостоятельно определять критерии классификации.  Представлять информацию в виде конспектов, таблиц схем, графиков, преобразовывать информацию  из одного вида в другой, выбирать удобную для себя форму фиксации.</w:t>
            </w:r>
            <w:r w:rsidRPr="00385EE3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 </w:t>
            </w:r>
            <w:r w:rsidRPr="00385EE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Умение стоить логические рассуждения.</w:t>
            </w:r>
          </w:p>
          <w:p w:rsidR="00385EE3" w:rsidRDefault="00385EE3" w:rsidP="00385EE3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385EE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Оценивать происходящие в истории события и вклад конкретных исторических личностей в мировую историю</w:t>
            </w:r>
          </w:p>
          <w:p w:rsidR="00357C57" w:rsidRPr="00354913" w:rsidRDefault="00385EE3">
            <w:pPr>
              <w:rPr>
                <w:lang w:val="ru-RU"/>
              </w:rPr>
            </w:pPr>
            <w:r w:rsidRPr="00385EE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Осмысление социально-нравственного опыта предшествующих поколений.</w:t>
            </w:r>
            <w:r w:rsidRPr="00385EE3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 </w:t>
            </w:r>
            <w:r w:rsidRPr="00385EE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Формирование у учащихся ярких, эмоционально окрашенных образов исторических эпох. Становление, развитие и совершенствование собственных  интеллектуальных возможностей, расширение общего кругозора, развитие познавательного интереса, в том числе и через актуализацию самостоятельной учебной деятельности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.</w:t>
            </w:r>
          </w:p>
        </w:tc>
      </w:tr>
    </w:tbl>
    <w:p w:rsidR="005E2429" w:rsidRDefault="005E2429">
      <w:pPr>
        <w:autoSpaceDE w:val="0"/>
        <w:autoSpaceDN w:val="0"/>
        <w:spacing w:after="0" w:line="14" w:lineRule="exact"/>
        <w:rPr>
          <w:lang w:val="ru-RU"/>
        </w:rPr>
      </w:pPr>
    </w:p>
    <w:p w:rsidR="003E4779" w:rsidRPr="00354913" w:rsidRDefault="003E4779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1417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66"/>
        <w:gridCol w:w="528"/>
        <w:gridCol w:w="695"/>
        <w:gridCol w:w="1417"/>
        <w:gridCol w:w="3402"/>
        <w:gridCol w:w="2977"/>
        <w:gridCol w:w="2693"/>
      </w:tblGrid>
      <w:tr w:rsidR="00293884" w:rsidRPr="00354913" w:rsidTr="000B7CDC">
        <w:trPr>
          <w:trHeight w:hRule="exact" w:val="427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354913" w:rsidRDefault="00293884" w:rsidP="00772D5A">
            <w:pPr>
              <w:autoSpaceDE w:val="0"/>
              <w:autoSpaceDN w:val="0"/>
              <w:spacing w:before="78" w:after="0" w:line="254" w:lineRule="auto"/>
              <w:ind w:left="72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 в древности людей;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древнейшие города-государства Месопотамии;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клинопись, эпос, </w:t>
            </w:r>
            <w:proofErr w:type="spellStart"/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зиккурат</w:t>
            </w:r>
            <w:proofErr w:type="spellEnd"/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расположение древнего Вавилонского царства;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чем известен в истории вавилонский царь Хаммурапи;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заключается ценность законов как исторического источника;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Ассирийской державы. Рассказывать об организации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ассирийского войска;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ассирийские цари управляли своей державой;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Представлять, используя иллюстрации, описание ассирийской столицы Ниневии, рассказыв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ать о ее достопримечательностях.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354913" w:rsidRDefault="00293884" w:rsidP="00772D5A">
            <w:pPr>
              <w:autoSpaceDE w:val="0"/>
              <w:autoSpaceDN w:val="0"/>
              <w:spacing w:before="78" w:after="0" w:line="252" w:lineRule="auto"/>
              <w:ind w:left="72" w:right="144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Практическая работа;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B7CDC" w:rsidRPr="000B7CDC" w:rsidRDefault="000B7CDC" w:rsidP="000B7C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B7CD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Умение самостоятельно ставить цели и задачи обучения.</w:t>
            </w:r>
          </w:p>
          <w:p w:rsidR="000B7CDC" w:rsidRPr="000B7CDC" w:rsidRDefault="000B7CDC" w:rsidP="000B7C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B7CD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Постановка учебных задач, на основе того, что уже известно и того, что еще не известно. Составление плана работы на уроке, прогнозирование результатов учебной деятельности.</w:t>
            </w:r>
          </w:p>
          <w:p w:rsidR="00293884" w:rsidRPr="00354913" w:rsidRDefault="000B7CDC" w:rsidP="000B7CDC">
            <w:pPr>
              <w:rPr>
                <w:lang w:val="ru-RU"/>
              </w:rPr>
            </w:pPr>
            <w:r w:rsidRPr="000B7CD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Раскрывать смысл, значение исторических терминов, понятий, работать над анализом новых терминов, делать выводы, обобщения. </w:t>
            </w:r>
            <w:r w:rsidRPr="000B7CDC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 </w:t>
            </w:r>
            <w:r w:rsidRPr="000B7CDC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Характеризовать условия и образ жизни, занятия людей в разные исторические эпохи</w:t>
            </w:r>
          </w:p>
        </w:tc>
      </w:tr>
      <w:tr w:rsidR="00293884" w:rsidRPr="00354913" w:rsidTr="00897D13">
        <w:trPr>
          <w:trHeight w:hRule="exact" w:val="48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6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354913" w:rsidRDefault="00293884" w:rsidP="00772D5A">
            <w:pPr>
              <w:autoSpaceDE w:val="0"/>
              <w:autoSpaceDN w:val="0"/>
              <w:spacing w:before="76" w:after="0" w:line="252" w:lineRule="auto"/>
              <w:ind w:left="72" w:right="144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Средиземноморья; Рассказывать о развитии ремесел и торговли в Финикии;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колонизация, алфавит;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древние государства Палестины;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известен в истории царь Соломон;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ий завет.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354913" w:rsidRDefault="00293884" w:rsidP="00C44791">
            <w:pPr>
              <w:autoSpaceDE w:val="0"/>
              <w:autoSpaceDN w:val="0"/>
              <w:spacing w:before="76" w:after="0" w:line="252" w:lineRule="auto"/>
              <w:ind w:left="72" w:right="144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Практическая работа;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97D13" w:rsidRPr="00897D13" w:rsidRDefault="00897D13" w:rsidP="00897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897D1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Умение самостоятельно ставить цели и задачи обучения.</w:t>
            </w:r>
          </w:p>
          <w:p w:rsidR="00293884" w:rsidRPr="00354913" w:rsidRDefault="00897D13" w:rsidP="00897D13">
            <w:pPr>
              <w:rPr>
                <w:lang w:val="ru-RU"/>
              </w:rPr>
            </w:pPr>
            <w:r w:rsidRPr="00897D1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Читать историческую</w:t>
            </w:r>
            <w:r w:rsidRPr="00897D13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 </w:t>
            </w:r>
            <w:r w:rsidRPr="00897D1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карту с опорой на легенду, определять и показывать местоположение историко-географических объектов. Рассказывать (в связной монологической форме) или письменно об исторических событиях, их участниках или исторических деятелях.</w:t>
            </w:r>
            <w:r w:rsidRPr="00897D13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 </w:t>
            </w:r>
            <w:r w:rsidRPr="00897D13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Оценивать происходящие в истории события и вклад конкретных исторических личностей в мировую историю. Давать оценку историческим явлениям, событиям и личностям, высказывая при этом собственные суждения с использованием в своей речи основных исторических терминов и понятий. Умение анализировать, сравнивать исторические события и явления, строить логические рассуждения.</w:t>
            </w:r>
          </w:p>
        </w:tc>
      </w:tr>
      <w:tr w:rsidR="00293884" w:rsidRPr="00354913" w:rsidTr="00952278">
        <w:trPr>
          <w:trHeight w:hRule="exact" w:val="27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354913" w:rsidRDefault="00293884" w:rsidP="00772D5A">
            <w:pPr>
              <w:tabs>
                <w:tab w:val="left" w:pos="3260"/>
              </w:tabs>
              <w:autoSpaceDE w:val="0"/>
              <w:autoSpaceDN w:val="0"/>
              <w:spacing w:before="78" w:after="0" w:line="252" w:lineRule="auto"/>
              <w:ind w:left="72" w:right="142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Объяснять причины военных успехов персидской армии;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систему управления персидской державой;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религии древних персов;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ов: сатрап, зороастризм, Авеста.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354913" w:rsidRDefault="00293884" w:rsidP="00C44791">
            <w:pPr>
              <w:autoSpaceDE w:val="0"/>
              <w:autoSpaceDN w:val="0"/>
              <w:spacing w:before="78" w:after="0" w:line="252" w:lineRule="auto"/>
              <w:ind w:left="72" w:right="144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52278" w:rsidRPr="00952278" w:rsidRDefault="00952278" w:rsidP="009522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52278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Умение самостоятельно ставить цели и задачи обучения.</w:t>
            </w:r>
          </w:p>
          <w:p w:rsidR="00293884" w:rsidRPr="00354913" w:rsidRDefault="00952278" w:rsidP="00952278">
            <w:pPr>
              <w:rPr>
                <w:lang w:val="ru-RU"/>
              </w:rPr>
            </w:pPr>
            <w:r w:rsidRPr="00952278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Называть характерные, существенные признаки исторической эпохи. Раскрывать смысл, значение исторических терминов, понятий, работать над анализом новых терминов, делать выводы, обобщения. Умение стоить логические рассуждения.</w:t>
            </w:r>
            <w:r w:rsidRPr="00952278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 </w:t>
            </w:r>
            <w:r w:rsidRPr="00952278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Характеризовать условия и образ жизни, занятия людей в разные исторические эпохи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.</w:t>
            </w:r>
          </w:p>
        </w:tc>
      </w:tr>
      <w:tr w:rsidR="00293884" w:rsidRPr="00354913" w:rsidTr="00293884">
        <w:trPr>
          <w:trHeight w:hRule="exact" w:val="340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354913" w:rsidRDefault="00293884" w:rsidP="00772D5A">
            <w:pPr>
              <w:autoSpaceDE w:val="0"/>
              <w:autoSpaceDN w:val="0"/>
              <w:spacing w:before="78" w:after="0" w:line="254" w:lineRule="auto"/>
              <w:ind w:left="72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населения;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древнейших индийских городах, используя карту;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арии, раджа, </w:t>
            </w:r>
            <w:proofErr w:type="spellStart"/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варна</w:t>
            </w:r>
            <w:proofErr w:type="spellEnd"/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каста, брахман, Веды, санскрит; Характеризовать верования древних индийцев, называть главных богов, почитаемых в индуизме; Рассказывать о возникновении буддизма, основных положениях этого учения;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Давать описание внешнего вида и внутреннего убранства индуистских и буддийских храмов (на основе текста и иллюстраций учебника);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о чем повествуют поэмы «Махабхарата» и «Рамаяна»,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чем они интересны для историков.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354913" w:rsidRDefault="00293884" w:rsidP="00C44791">
            <w:pPr>
              <w:autoSpaceDE w:val="0"/>
              <w:autoSpaceDN w:val="0"/>
              <w:spacing w:before="78" w:after="0" w:line="252" w:lineRule="auto"/>
              <w:ind w:left="72" w:right="144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D61D2" w:rsidRPr="001D61D2" w:rsidRDefault="001D61D2" w:rsidP="001D61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1D61D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Умение самостоятельно ставить цели и задачи обучения.</w:t>
            </w:r>
          </w:p>
          <w:p w:rsidR="00293884" w:rsidRPr="00354913" w:rsidRDefault="001D61D2" w:rsidP="001D61D2">
            <w:pPr>
              <w:rPr>
                <w:lang w:val="ru-RU"/>
              </w:rPr>
            </w:pPr>
            <w:r w:rsidRPr="001D61D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Читать историческую</w:t>
            </w:r>
            <w:r w:rsidRPr="001D61D2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 </w:t>
            </w:r>
            <w:r w:rsidRPr="001D61D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карту с опорой на легенду, определять и показывать местоположение историко-географических объектов. Умение анализировать, сравнивать исторические события и явления, строить логические рассуждения.</w:t>
            </w:r>
            <w:r w:rsidRPr="001D61D2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 </w:t>
            </w:r>
            <w:r w:rsidRPr="001D61D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Излагать суждения о причинах и следствиях исторических событий. Характеризовать место, обстоятельства участников, результаты важнейших исторических событий.</w:t>
            </w:r>
          </w:p>
        </w:tc>
      </w:tr>
      <w:tr w:rsidR="00293884" w:rsidRPr="00354913" w:rsidTr="00293884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354913" w:rsidRDefault="00293884" w:rsidP="00772D5A">
            <w:pPr>
              <w:autoSpaceDE w:val="0"/>
              <w:autoSpaceDN w:val="0"/>
              <w:spacing w:before="78" w:after="0" w:line="254" w:lineRule="auto"/>
              <w:ind w:left="72" w:right="144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совершенствовании орудий их труда, технических сооружениях;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империи Цинь и объяснять значение создания единого государства;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императора </w:t>
            </w:r>
            <w:proofErr w:type="spellStart"/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Шихуанди</w:t>
            </w:r>
            <w:proofErr w:type="spellEnd"/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итогов его деятельности; Рассказывать о достижениях древних китайцев в развитии ремесел и торговли;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причины частых восстаний населения в Древнем Китае, п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оказывать, чем они завершались.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Великая Китайская стена, Великий шелковый путь, пагода, иероглиф, каллиграфия;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учении Конфуция, высказывать суждения о причинах его популярности в Древнем Китае и в последующие столетия;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354913" w:rsidRDefault="00293884" w:rsidP="00C44791">
            <w:pPr>
              <w:autoSpaceDE w:val="0"/>
              <w:autoSpaceDN w:val="0"/>
              <w:spacing w:before="78" w:after="0" w:line="254" w:lineRule="auto"/>
              <w:ind w:left="72" w:right="144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контроль; Диктант; Самооценка с использованием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«Оценочного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288B" w:rsidRPr="0002288B" w:rsidRDefault="0002288B" w:rsidP="00022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02288B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Умение самостоятельно ставить цели и задачи обучения.</w:t>
            </w:r>
          </w:p>
          <w:p w:rsidR="00293884" w:rsidRPr="00354913" w:rsidRDefault="0002288B" w:rsidP="0002288B">
            <w:pPr>
              <w:rPr>
                <w:lang w:val="ru-RU"/>
              </w:rPr>
            </w:pPr>
            <w:r w:rsidRPr="0002288B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Читать историческую</w:t>
            </w:r>
            <w:r w:rsidRPr="0002288B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 </w:t>
            </w:r>
            <w:r w:rsidRPr="0002288B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карту с опорой на легенду, определять и показывать местоположение историко-географических объектов. Сравнивать факты, события, личности, а также исторические явления, выделяя сходство и различия. Раскрывать смысл, значение исторических термин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ов, понятий</w:t>
            </w:r>
            <w:r w:rsidRPr="0002288B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. Оценивать происходящие в истории события и вклад конкретных исторических личностей в мировую историю.</w:t>
            </w:r>
          </w:p>
        </w:tc>
      </w:tr>
      <w:tr w:rsidR="00182B09" w:rsidRPr="00354913" w:rsidTr="00182B09">
        <w:trPr>
          <w:trHeight w:hRule="exact" w:val="5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B09" w:rsidRDefault="00182B0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B09" w:rsidRPr="00182B09" w:rsidRDefault="00182B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B09" w:rsidRPr="00182B09" w:rsidRDefault="00182B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B09" w:rsidRPr="00182B09" w:rsidRDefault="00182B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B09" w:rsidRPr="00182B09" w:rsidRDefault="00182B0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B09" w:rsidRPr="00354913" w:rsidRDefault="00182B09" w:rsidP="00772D5A">
            <w:pPr>
              <w:autoSpaceDE w:val="0"/>
              <w:autoSpaceDN w:val="0"/>
              <w:spacing w:before="78" w:after="0" w:line="254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B09" w:rsidRPr="00354913" w:rsidRDefault="00182B09" w:rsidP="00C44791">
            <w:pPr>
              <w:autoSpaceDE w:val="0"/>
              <w:autoSpaceDN w:val="0"/>
              <w:spacing w:before="78" w:after="0" w:line="254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B09" w:rsidRPr="0002288B" w:rsidRDefault="00182B09" w:rsidP="000228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</w:tbl>
    <w:p w:rsidR="003E4779" w:rsidRDefault="003E4779">
      <w:pPr>
        <w:autoSpaceDE w:val="0"/>
        <w:autoSpaceDN w:val="0"/>
        <w:spacing w:after="0" w:line="14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66"/>
        <w:gridCol w:w="528"/>
        <w:gridCol w:w="695"/>
        <w:gridCol w:w="1417"/>
        <w:gridCol w:w="3402"/>
        <w:gridCol w:w="2977"/>
        <w:gridCol w:w="2693"/>
      </w:tblGrid>
      <w:tr w:rsidR="00293884" w:rsidRPr="00354913" w:rsidTr="00325152">
        <w:trPr>
          <w:trHeight w:hRule="exact" w:val="271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354913" w:rsidRDefault="00293884" w:rsidP="00772D5A">
            <w:pPr>
              <w:autoSpaceDE w:val="0"/>
              <w:autoSpaceDN w:val="0"/>
              <w:spacing w:before="78" w:after="0" w:line="252" w:lineRule="auto"/>
              <w:ind w:left="72" w:right="144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существовании древних цивилизации на о. Крит, в Микенах;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о чем повествуют поэмы «Илиада» и «Одиссея»;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ллесова пята», «Троянский конь».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354913" w:rsidRDefault="00293884" w:rsidP="00C44791">
            <w:pPr>
              <w:autoSpaceDE w:val="0"/>
              <w:autoSpaceDN w:val="0"/>
              <w:spacing w:before="78" w:after="0" w:line="254" w:lineRule="auto"/>
              <w:ind w:left="72" w:right="144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Контрольная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Самооценка с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«Оценочного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152" w:rsidRPr="00325152" w:rsidRDefault="00325152" w:rsidP="00325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32515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Умение самостоятельно ставить цели и задачи обучения.</w:t>
            </w:r>
          </w:p>
          <w:p w:rsidR="00293884" w:rsidRPr="00354913" w:rsidRDefault="00325152" w:rsidP="00325152">
            <w:pPr>
              <w:rPr>
                <w:lang w:val="ru-RU"/>
              </w:rPr>
            </w:pPr>
            <w:r w:rsidRPr="0032515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На основе текста учебника, работы с дополнительной литературой, иллюстрациями, составлять  описание  исторических  объектов,  памятников  истории. Использовать  знания  об  истории  и  культуре  народов  в  общении  с  людьми  в  школе  и  внешкольной  жизни  как  основу  диалога  в  поликультурной  среде</w:t>
            </w:r>
          </w:p>
        </w:tc>
      </w:tr>
      <w:tr w:rsidR="00293884" w:rsidRPr="00354913" w:rsidTr="00293884">
        <w:trPr>
          <w:trHeight w:hRule="exact" w:val="39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F1097C" w:rsidRDefault="00293884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F1097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6" w:after="0" w:line="233" w:lineRule="auto"/>
              <w:ind w:left="72"/>
            </w:pPr>
            <w:r w:rsidRPr="00F1097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Греческие п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олисы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354913" w:rsidRDefault="00293884" w:rsidP="00F1097C">
            <w:pPr>
              <w:autoSpaceDE w:val="0"/>
              <w:autoSpaceDN w:val="0"/>
              <w:spacing w:before="76" w:after="0" w:line="254" w:lineRule="auto"/>
              <w:ind w:left="72" w:right="288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аристократия, демос, тиран, акрополь, агора, фаланга, метрополия, колония;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группы населения греческого полиса, их положение, отношение к власти;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составе и организации полисного войска;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осуществлялось управление греческими колониями, в чем заключались их связи с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метрополиями;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значение понятий и терминов: ареопаг, архонт, народно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 собрание, реформа, остракизм.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Клисфена</w:t>
            </w:r>
            <w:proofErr w:type="spellEnd"/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Объяснять, почему политическое устройство Древних Афин называется демократией; Рассказывать об основных группах населения Спарты, о том, кто управлял государством;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354913" w:rsidRDefault="00293884" w:rsidP="00C44791">
            <w:pPr>
              <w:autoSpaceDE w:val="0"/>
              <w:autoSpaceDN w:val="0"/>
              <w:spacing w:before="76" w:after="0" w:line="254" w:lineRule="auto"/>
              <w:ind w:left="72" w:right="144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Контрольная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Практическая работа; </w:t>
            </w:r>
            <w:r w:rsidRPr="0035491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152" w:rsidRPr="00325152" w:rsidRDefault="00325152" w:rsidP="00325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32515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Умение самостоятельно ставить цели и задачи обучения.</w:t>
            </w:r>
          </w:p>
          <w:p w:rsidR="00293884" w:rsidRPr="00354913" w:rsidRDefault="00325152" w:rsidP="00325152">
            <w:pPr>
              <w:rPr>
                <w:lang w:val="ru-RU"/>
              </w:rPr>
            </w:pPr>
            <w:r w:rsidRPr="0032515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Читать историческую</w:t>
            </w:r>
            <w:r w:rsidRPr="00325152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 </w:t>
            </w:r>
            <w:r w:rsidRPr="0032515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карту с опорой на легенду, определять и показывать местоположение историко-географических объектов. Излагать суждения о причинах и следствиях исторических событий.</w:t>
            </w:r>
          </w:p>
        </w:tc>
      </w:tr>
      <w:tr w:rsidR="00293884" w:rsidRPr="00354913" w:rsidTr="00293884">
        <w:trPr>
          <w:trHeight w:hRule="exact" w:val="526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4.3.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354913" w:rsidRDefault="00293884" w:rsidP="00F1097C">
            <w:pPr>
              <w:autoSpaceDE w:val="0"/>
              <w:autoSpaceDN w:val="0"/>
              <w:spacing w:before="78" w:after="0" w:line="254" w:lineRule="auto"/>
              <w:ind w:left="72" w:right="144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распознавать их скульптурные изображения;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кто такие титаны и герои;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</w:t>
            </w:r>
            <w:proofErr w:type="spellStart"/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гимнасий</w:t>
            </w:r>
            <w:proofErr w:type="spellEnd"/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Академия, </w:t>
            </w:r>
            <w:proofErr w:type="spellStart"/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Ликей</w:t>
            </w:r>
            <w:proofErr w:type="spellEnd"/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философия, логика, этика;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древнегреческих ученых, известных своими трудами по философии, истории, другим отраслям наук;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планировки древнегреческого храма (в виде устного высказывания, презентации);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ордер, фронтон, капитель, кариатида, распознавать архитектурные элементы зданий на изображениях, фотографиях;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древнегреческом театре, организации представлений;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истоках и правилах проведения общегреческих игр в Олимпии. Объяснять, что греки ценили в спортивных состязаниях, в чем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выражалось их отношение к играм.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354913" w:rsidRDefault="00293884" w:rsidP="00C44791">
            <w:pPr>
              <w:autoSpaceDE w:val="0"/>
              <w:autoSpaceDN w:val="0"/>
              <w:spacing w:before="78" w:after="0" w:line="254" w:lineRule="auto"/>
              <w:ind w:left="72" w:right="144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Практическая работа;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25152" w:rsidRPr="00325152" w:rsidRDefault="00325152" w:rsidP="003251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32515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Умение самостоятельно ставить цели и задачи обучения.</w:t>
            </w:r>
          </w:p>
          <w:p w:rsidR="00293884" w:rsidRPr="00354913" w:rsidRDefault="00325152" w:rsidP="00325152">
            <w:pPr>
              <w:rPr>
                <w:lang w:val="ru-RU"/>
              </w:rPr>
            </w:pPr>
            <w:r w:rsidRPr="0032515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На основе текста учебника, работы с дополнительной литературой, иллюстрациями, составлять  описание  исторических  объектов,  памятников  истории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 Древнего мира</w:t>
            </w:r>
            <w:r w:rsidRPr="0032515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. Использовать  знания  об  истории  и  культуре  народов  в  общении  с  людьми  в  школе  и  внешкольной  жизни  как  основу  диалога  в  поликультурной  среде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.</w:t>
            </w:r>
          </w:p>
        </w:tc>
      </w:tr>
    </w:tbl>
    <w:p w:rsidR="003E4779" w:rsidRPr="00354913" w:rsidRDefault="003E4779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66"/>
        <w:gridCol w:w="528"/>
        <w:gridCol w:w="695"/>
        <w:gridCol w:w="1417"/>
        <w:gridCol w:w="3402"/>
        <w:gridCol w:w="2977"/>
        <w:gridCol w:w="2693"/>
      </w:tblGrid>
      <w:tr w:rsidR="00293884" w:rsidRPr="00354913" w:rsidTr="00325152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354913" w:rsidRDefault="00293884" w:rsidP="00772D5A">
            <w:pPr>
              <w:autoSpaceDE w:val="0"/>
              <w:autoSpaceDN w:val="0"/>
              <w:spacing w:before="78" w:after="0" w:line="254" w:lineRule="auto"/>
              <w:ind w:left="72" w:right="144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греческими полисами; Систематизировать в виде таблицы информацию о завоевательных походах Александра Македонского;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Македонского;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(«исторический портрет») Александра Ма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кедонского.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«эллинизм»;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государства, образовавшиеся в результате распада державы Александра Македонского;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354913" w:rsidRDefault="00293884" w:rsidP="00C44791">
            <w:pPr>
              <w:autoSpaceDE w:val="0"/>
              <w:autoSpaceDN w:val="0"/>
              <w:spacing w:before="78" w:after="0" w:line="254" w:lineRule="auto"/>
              <w:ind w:left="72" w:right="144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Контрольная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Диктант;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Самооценка с использованием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«Оценочного </w:t>
            </w:r>
            <w:r w:rsidRPr="0035491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3E92" w:rsidRPr="001F3E92" w:rsidRDefault="001F3E92" w:rsidP="001F3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1F3E9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Умение самостоятельно ставить цели и задачи обучения.</w:t>
            </w:r>
          </w:p>
          <w:p w:rsidR="001F3E92" w:rsidRPr="001F3E92" w:rsidRDefault="001F3E92" w:rsidP="001F3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1F3E9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Читать историческую</w:t>
            </w:r>
            <w:r w:rsidRPr="001F3E92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 </w:t>
            </w:r>
            <w:r w:rsidRPr="001F3E9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карту с опорой на легенду, определять и показывать местоположение историко-географических объектов.</w:t>
            </w:r>
          </w:p>
          <w:p w:rsidR="00293884" w:rsidRPr="00354913" w:rsidRDefault="00293884">
            <w:pPr>
              <w:rPr>
                <w:lang w:val="ru-RU"/>
              </w:rPr>
            </w:pPr>
          </w:p>
        </w:tc>
      </w:tr>
      <w:tr w:rsidR="004E2B6F" w:rsidRPr="00354913" w:rsidTr="004E2B6F">
        <w:trPr>
          <w:trHeight w:hRule="exact" w:val="76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Default="004E2B6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4E2B6F" w:rsidRDefault="004E2B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4E2B6F" w:rsidRDefault="004E2B6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4E2B6F" w:rsidRDefault="004E2B6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4E2B6F" w:rsidRDefault="004E2B6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354913" w:rsidRDefault="004E2B6F" w:rsidP="00772D5A">
            <w:pPr>
              <w:autoSpaceDE w:val="0"/>
              <w:autoSpaceDN w:val="0"/>
              <w:spacing w:before="78" w:after="0" w:line="254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354913" w:rsidRDefault="004E2B6F" w:rsidP="00C44791">
            <w:pPr>
              <w:autoSpaceDE w:val="0"/>
              <w:autoSpaceDN w:val="0"/>
              <w:spacing w:before="78" w:after="0" w:line="254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1F3E92" w:rsidRDefault="004E2B6F" w:rsidP="001F3E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293884" w:rsidRPr="00354913" w:rsidTr="00325152">
        <w:trPr>
          <w:trHeight w:hRule="exact" w:val="49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Возникновение 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D34A4B" w:rsidRDefault="0029388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5A1468" w:rsidRDefault="0029388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354913" w:rsidRDefault="00293884" w:rsidP="00C44791">
            <w:pPr>
              <w:autoSpaceDE w:val="0"/>
              <w:autoSpaceDN w:val="0"/>
              <w:spacing w:before="76" w:after="0" w:line="254" w:lineRule="auto"/>
              <w:ind w:left="72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</w:t>
            </w:r>
            <w:proofErr w:type="spellStart"/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Апеннинского</w:t>
            </w:r>
            <w:proofErr w:type="spellEnd"/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полуострова и племенах, населявших его в древности;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информацию о происхождении Рима, содержащуюся в легенде и полученную в ходе исследований историков;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патриций, плебей, республика, консул, народный трибун, Сенат, вето, легион, понтифик, авгур;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было организовано управление Римской республикой (какими полномочиями обладали консулы, народные трибуны, Сенат, народное собрание);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римской армии, привлекая иллюстрации учебника; Называть главных богов древних римлян, устанавливать соответствие римских и греческих богов;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карте, с какими противниками воевали римляне в борьбе за власть над Италией;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происхождение и смысл выражений «Гуси Рим спасли», «Пиррова победа»,</w:t>
            </w:r>
            <w:r w:rsidRPr="0035491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«Разделяй и властвуй!».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354913" w:rsidRDefault="00293884" w:rsidP="00C44791">
            <w:pPr>
              <w:autoSpaceDE w:val="0"/>
              <w:autoSpaceDN w:val="0"/>
              <w:spacing w:before="76" w:after="0" w:line="254" w:lineRule="auto"/>
              <w:ind w:left="72" w:right="144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Контрольная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354913" w:rsidRDefault="00EE65DA" w:rsidP="00EE65DA">
            <w:pPr>
              <w:jc w:val="both"/>
              <w:rPr>
                <w:lang w:val="ru-RU"/>
              </w:rPr>
            </w:pPr>
            <w:r w:rsidRPr="00EE65D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Овладение приемами анализа исторических источников. Излагать суждения о причинах и следствиях исторических событий. Характеризовать условия и образ жизни, занятия людей в разные исторические эпохи</w:t>
            </w:r>
            <w:r w:rsidRPr="00EE65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293884" w:rsidRPr="00354913" w:rsidTr="00325152">
        <w:trPr>
          <w:trHeight w:hRule="exact" w:val="268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Default="002938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354913" w:rsidRDefault="00293884" w:rsidP="00C44791">
            <w:pPr>
              <w:autoSpaceDE w:val="0"/>
              <w:autoSpaceDN w:val="0"/>
              <w:spacing w:before="76" w:after="0" w:line="252" w:lineRule="auto"/>
              <w:ind w:left="72" w:right="288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хронологический период, участники, наиболее значительные походы и сражения, итоги);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 от названий римских провинций.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3884" w:rsidRPr="00354913" w:rsidRDefault="00293884" w:rsidP="00C44791">
            <w:pPr>
              <w:autoSpaceDE w:val="0"/>
              <w:autoSpaceDN w:val="0"/>
              <w:spacing w:before="76" w:after="0" w:line="254" w:lineRule="auto"/>
              <w:ind w:left="72" w:right="144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Контрольная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Тестирование;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Самооценка с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«Оценочного </w:t>
            </w:r>
            <w:r w:rsidRPr="0035491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5DA" w:rsidRPr="00EE65DA" w:rsidRDefault="00EE65DA" w:rsidP="00EE6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EE65D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Умение самостоятельно ставить цели и задачи обучения.</w:t>
            </w:r>
          </w:p>
          <w:p w:rsidR="00293884" w:rsidRPr="00354913" w:rsidRDefault="00EE65DA" w:rsidP="00EE65DA">
            <w:pPr>
              <w:jc w:val="both"/>
              <w:rPr>
                <w:lang w:val="ru-RU"/>
              </w:rPr>
            </w:pPr>
            <w:r w:rsidRPr="00EE65D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Читать историческую</w:t>
            </w:r>
            <w:r w:rsidRPr="00EE65DA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 </w:t>
            </w:r>
            <w:r w:rsidRPr="00EE65D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карту с опорой на легенду, определять и показывать местоположение историко-географических</w:t>
            </w:r>
            <w:r w:rsidRPr="00EE65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E65D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объектов. Умение анализировать, сравнивать исторические события, факты и явления</w:t>
            </w:r>
          </w:p>
        </w:tc>
      </w:tr>
    </w:tbl>
    <w:p w:rsidR="003E4779" w:rsidRPr="00354913" w:rsidRDefault="003E4779">
      <w:pPr>
        <w:autoSpaceDE w:val="0"/>
        <w:autoSpaceDN w:val="0"/>
        <w:spacing w:after="0" w:line="14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066"/>
        <w:gridCol w:w="528"/>
        <w:gridCol w:w="695"/>
        <w:gridCol w:w="1417"/>
        <w:gridCol w:w="3402"/>
        <w:gridCol w:w="2977"/>
        <w:gridCol w:w="2552"/>
      </w:tblGrid>
      <w:tr w:rsidR="00945AD0" w:rsidRPr="00354913" w:rsidTr="00945AD0">
        <w:trPr>
          <w:trHeight w:hRule="exact" w:val="51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Default="00945A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5.3.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Pr="00354913" w:rsidRDefault="00945AD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Поздняя Римская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республика. 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Default="00945A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Default="00945A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Default="00945A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Pr="00354913" w:rsidRDefault="00945AD0" w:rsidP="00C44791">
            <w:pPr>
              <w:autoSpaceDE w:val="0"/>
              <w:autoSpaceDN w:val="0"/>
              <w:spacing w:before="78" w:after="0" w:line="254" w:lineRule="auto"/>
              <w:ind w:left="72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 стал вопрос о переделе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«общественной земли»;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«общественная земля», гражданская война, диктатор, проскрипции, триумвират, вольноотпущенник, гладиатор;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Гракхов;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отрывки из текстов историков (извлекать информацию, высказывать оценочные суждения);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были вызваны гражданские войны в Риме, какие силы противостояли друг другу; Рассказывать о положении рабов в Древнем Риме;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восстании под руководством Спартака (причины, участники, основные периоды восстания, итоги);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Цезаря, объяснять, благодаря чему он вошел в историю; Раскрывать, при каких обстоятельствах появились и что означали выражения «Жребий </w:t>
            </w:r>
            <w:r w:rsidRPr="0035491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брошен!», «Перейти Рубикон».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Pr="00354913" w:rsidRDefault="00945AD0" w:rsidP="00C44791">
            <w:pPr>
              <w:autoSpaceDE w:val="0"/>
              <w:autoSpaceDN w:val="0"/>
              <w:spacing w:before="78" w:after="0" w:line="254" w:lineRule="auto"/>
              <w:ind w:left="72" w:right="144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Контрольная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Практическая работа; </w:t>
            </w:r>
            <w:r w:rsidRPr="0035491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5DA" w:rsidRPr="00EE65DA" w:rsidRDefault="00EE65DA" w:rsidP="00EE6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EE65D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Умение самостоятельно ставить цели и задачи обучения.</w:t>
            </w:r>
          </w:p>
          <w:p w:rsidR="00EE65DA" w:rsidRPr="00EE65DA" w:rsidRDefault="00EE65DA" w:rsidP="00EE6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EE65D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Читать историческую карту с опорой на легенду, определять и показывать местоположение историко-географических объектов.</w:t>
            </w:r>
            <w:r w:rsidRPr="00EE65DA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 </w:t>
            </w:r>
            <w:r w:rsidRPr="00EE65D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Развитие мотивации к поиску  ответа в ходе работы с дополнительным материалом.</w:t>
            </w:r>
          </w:p>
          <w:p w:rsidR="00945AD0" w:rsidRPr="00354913" w:rsidRDefault="00EE65DA" w:rsidP="00EE65DA">
            <w:pPr>
              <w:jc w:val="both"/>
              <w:rPr>
                <w:lang w:val="ru-RU"/>
              </w:rPr>
            </w:pPr>
            <w:r w:rsidRPr="00EE65D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Рассказывать (в связной монологической форме) или письменно об исторических событиях, их участниках или исторических деятелях. Оценивать происходящие в истории события и вклад конкретных исторических личностей в мировую историю.</w:t>
            </w:r>
            <w:r w:rsidRPr="00EE65DA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 </w:t>
            </w:r>
            <w:r w:rsidRPr="00EE65D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Излагать суждения о причинах и следствиях исторических событий</w:t>
            </w:r>
          </w:p>
        </w:tc>
      </w:tr>
      <w:tr w:rsidR="00945AD0" w:rsidRPr="00354913" w:rsidTr="00945AD0">
        <w:trPr>
          <w:trHeight w:hRule="exact" w:val="540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Default="00945A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Pr="00354913" w:rsidRDefault="00945AD0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Расцвет и падение Римской 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Pr="00D34A4B" w:rsidRDefault="00945AD0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Default="00945A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Default="00945A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Pr="00C44791" w:rsidRDefault="00945AD0" w:rsidP="00C44791">
            <w:pPr>
              <w:autoSpaceDE w:val="0"/>
              <w:autoSpaceDN w:val="0"/>
              <w:spacing w:before="76" w:after="0" w:line="254" w:lineRule="auto"/>
              <w:ind w:left="72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</w:t>
            </w:r>
            <w:proofErr w:type="spellStart"/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Октавиана</w:t>
            </w:r>
            <w:proofErr w:type="spellEnd"/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Августа;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характеристики римских императоров, их правления (Нерон, Траян, Диоклетиан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— по выбору);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империи, объяснять, как было организовано управление провинциями;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положение римского раба и колона, объяснять, чем различались условия их жизни и труда;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форум, Пантеон, Колизей, акведук, амфитеатр, термы; Рассказывать о возникновении и распространении христианства, объяснять, чем отличалась новая религия от верований римлян;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политику римских императоров в отношении христиан, объяснять, как и при каких обстоятельствах она была изменена;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Библия, Евангелие, апостол, церковь, патриарх, епископ.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Рассказывать о разделении Римской империи на Западную и Восточную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Pr="00354913" w:rsidRDefault="00945AD0" w:rsidP="00C44791">
            <w:pPr>
              <w:autoSpaceDE w:val="0"/>
              <w:autoSpaceDN w:val="0"/>
              <w:spacing w:before="76" w:after="0" w:line="254" w:lineRule="auto"/>
              <w:ind w:left="72" w:right="144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Практическая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Тестирование;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Самооценка с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«Оценочного </w:t>
            </w:r>
            <w:r w:rsidRPr="0035491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65DA" w:rsidRPr="00EE65DA" w:rsidRDefault="00EE65DA" w:rsidP="00EE6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EE65D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Умение самостоятельно ставить цели и задачи обучения.</w:t>
            </w:r>
          </w:p>
          <w:p w:rsidR="00EE65DA" w:rsidRPr="00EE65DA" w:rsidRDefault="00EE65DA" w:rsidP="00EE65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EE65D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Читать историческую карту с опорой на легенду, определять и показывать местоположение историко-географических объектов.</w:t>
            </w:r>
            <w:r w:rsidRPr="00EE65DA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 </w:t>
            </w:r>
            <w:r w:rsidRPr="00EE65D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Развитие мотивации к поиску  ответа в ходе работы с дополнительным материалом.</w:t>
            </w:r>
          </w:p>
          <w:p w:rsidR="00945AD0" w:rsidRPr="00354913" w:rsidRDefault="00EE65DA" w:rsidP="00EE65DA">
            <w:pPr>
              <w:jc w:val="both"/>
              <w:rPr>
                <w:lang w:val="ru-RU"/>
              </w:rPr>
            </w:pPr>
            <w:r w:rsidRPr="00EE65D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Рассказывать (в связной монологической форме) или письменно об исторических событиях, их участниках или исторических деятелях. Оценивать происходящие в истории события и вклад конкретных исторических личностей в мировую историю.</w:t>
            </w:r>
            <w:r w:rsidRPr="00EE65DA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 xml:space="preserve"> </w:t>
            </w:r>
            <w:r w:rsidRPr="00EE65DA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Излагать суждения о причинах и следствиях исторических событий</w:t>
            </w:r>
          </w:p>
        </w:tc>
      </w:tr>
      <w:tr w:rsidR="00945AD0" w:rsidRPr="00354913" w:rsidTr="00945AD0">
        <w:trPr>
          <w:trHeight w:hRule="exact" w:val="28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Default="00945AD0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5.5.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Default="00945A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Default="00945A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Default="00945A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Default="00945AD0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Pr="00354913" w:rsidRDefault="00945AD0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понятия «золотой век римской поэзии», называть имена поэтов золотого века; Рассказывать о развитии научных знаний в Древнем Риме (философия, география, история); Объяснять, какое значение и почему придавалось в Древнем Риме ораторскому искусству; Составлять описание известных архитектурных сооружений Древнего Рима (по выбору); Сравнивать внешний вид древнегреческих и древнеримских храмов. Определять общие черты и различия;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иллюстрации учебника, объяснять, о чем рассказываю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 римские скульптурные портреты.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Pr="00354913" w:rsidRDefault="00945AD0" w:rsidP="00C06085">
            <w:pPr>
              <w:autoSpaceDE w:val="0"/>
              <w:autoSpaceDN w:val="0"/>
              <w:spacing w:before="76" w:after="0" w:line="252" w:lineRule="auto"/>
              <w:ind w:left="72" w:right="144"/>
              <w:jc w:val="both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Практическая работа;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65989" w:rsidRPr="00325152" w:rsidRDefault="00E65989" w:rsidP="00E65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32515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Умение самостоятельно ставить цели и задачи обучения.</w:t>
            </w:r>
          </w:p>
          <w:p w:rsidR="00945AD0" w:rsidRPr="00354913" w:rsidRDefault="00E65989" w:rsidP="00E65989">
            <w:pPr>
              <w:rPr>
                <w:lang w:val="ru-RU"/>
              </w:rPr>
            </w:pPr>
            <w:r w:rsidRPr="0032515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На основе текста учебника, работы с дополнительной литературой, иллюстрациями, составлять  описание  исторических  объектов,  памятников  истории. Использовать  знания  об  истории  и  культуре  народов  в  общении  с  людьми  в  школе  и  внешкольной  жизни  как  основу  диалога  в  поликультурной  среде</w:t>
            </w:r>
          </w:p>
        </w:tc>
      </w:tr>
      <w:tr w:rsidR="004E2B6F" w:rsidRPr="00354913" w:rsidTr="004E2B6F">
        <w:trPr>
          <w:trHeight w:hRule="exact" w:val="55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Default="004E2B6F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4E2B6F" w:rsidRDefault="004E2B6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4E2B6F" w:rsidRDefault="004E2B6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4E2B6F" w:rsidRDefault="004E2B6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4E2B6F" w:rsidRDefault="004E2B6F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354913" w:rsidRDefault="004E2B6F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354913" w:rsidRDefault="004E2B6F" w:rsidP="00C06085">
            <w:pPr>
              <w:autoSpaceDE w:val="0"/>
              <w:autoSpaceDN w:val="0"/>
              <w:spacing w:before="76" w:after="0" w:line="252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325152" w:rsidRDefault="004E2B6F" w:rsidP="00E65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945AD0" w:rsidRPr="00354913" w:rsidTr="00945AD0">
        <w:trPr>
          <w:trHeight w:hRule="exact" w:val="481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Default="00945AD0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Pr="00354913" w:rsidRDefault="00945AD0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Pr="00D34A4B" w:rsidRDefault="00945AD0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Default="00945A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Default="00945AD0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Pr="00354913" w:rsidRDefault="00945AD0" w:rsidP="00293884">
            <w:pPr>
              <w:autoSpaceDE w:val="0"/>
              <w:autoSpaceDN w:val="0"/>
              <w:spacing w:before="78" w:after="0" w:line="252" w:lineRule="auto"/>
              <w:ind w:left="72" w:right="2160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Обобщать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</w:t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сторические понятия и явления;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Обобщать знания о древних государствах;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Уметь дать общую характеристику древним государствам; Уметь оперировать историческими фактами;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верования и культуре государств Древнего мира;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Pr="00354913" w:rsidRDefault="00945AD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354913">
              <w:rPr>
                <w:lang w:val="ru-RU"/>
              </w:rPr>
              <w:br/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549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«Оценочного </w:t>
            </w:r>
            <w:r w:rsidRPr="0035491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45AD0" w:rsidRPr="00E65989" w:rsidRDefault="00E65989">
            <w:pPr>
              <w:rPr>
                <w:sz w:val="16"/>
                <w:szCs w:val="16"/>
                <w:lang w:val="ru-RU"/>
              </w:rPr>
            </w:pPr>
            <w:r w:rsidRPr="00E65989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Характеризовать условия и образ жизни, занятия людей в разные исторические эпохи</w:t>
            </w:r>
          </w:p>
        </w:tc>
      </w:tr>
      <w:tr w:rsidR="004E2B6F" w:rsidRPr="00354913" w:rsidTr="004E2B6F">
        <w:trPr>
          <w:trHeight w:hRule="exact" w:val="4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Default="004E2B6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354913" w:rsidRDefault="004E2B6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Default="004E2B6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4E2B6F" w:rsidRDefault="004E2B6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4E2B6F" w:rsidRDefault="004E2B6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354913" w:rsidRDefault="004E2B6F" w:rsidP="00293884">
            <w:pPr>
              <w:autoSpaceDE w:val="0"/>
              <w:autoSpaceDN w:val="0"/>
              <w:spacing w:before="78" w:after="0" w:line="252" w:lineRule="auto"/>
              <w:ind w:left="72" w:right="2160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354913" w:rsidRDefault="004E2B6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E65989" w:rsidRDefault="004E2B6F">
            <w:pP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E2B6F" w:rsidRPr="00354913" w:rsidTr="00DF1A1F">
        <w:trPr>
          <w:trHeight w:hRule="exact" w:val="72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DF1A1F" w:rsidRDefault="004E2B6F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highlight w:val="green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DF1A1F" w:rsidRDefault="004E2B6F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highlight w:val="green"/>
                <w:lang w:val="ru-RU"/>
              </w:rPr>
            </w:pPr>
            <w:r w:rsidRPr="00DF1A1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highlight w:val="green"/>
                <w:lang w:val="ru-RU"/>
              </w:rPr>
              <w:t>Общее количество часов 70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DF1A1F" w:rsidRDefault="004E2B6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highlight w:val="green"/>
                <w:lang w:val="ru-RU"/>
              </w:rPr>
            </w:pPr>
            <w:r w:rsidRPr="00DF1A1F">
              <w:rPr>
                <w:rFonts w:ascii="Times New Roman" w:eastAsia="Times New Roman" w:hAnsi="Times New Roman"/>
                <w:color w:val="000000"/>
                <w:w w:val="97"/>
                <w:sz w:val="16"/>
                <w:highlight w:val="green"/>
                <w:lang w:val="ru-RU"/>
              </w:rPr>
              <w:t>70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DF1A1F" w:rsidRDefault="004E2B6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highlight w:val="green"/>
                <w:lang w:val="ru-RU"/>
              </w:rPr>
            </w:pPr>
            <w:r w:rsidRPr="00DF1A1F">
              <w:rPr>
                <w:rFonts w:ascii="Times New Roman" w:eastAsia="Times New Roman" w:hAnsi="Times New Roman"/>
                <w:color w:val="000000"/>
                <w:w w:val="97"/>
                <w:sz w:val="16"/>
                <w:highlight w:val="green"/>
                <w:lang w:val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DF1A1F" w:rsidRDefault="00DF1A1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highlight w:val="green"/>
                <w:lang w:val="ru-RU"/>
              </w:rPr>
            </w:pPr>
            <w:r w:rsidRPr="00DF1A1F">
              <w:rPr>
                <w:rFonts w:ascii="Times New Roman" w:eastAsia="Times New Roman" w:hAnsi="Times New Roman"/>
                <w:color w:val="000000"/>
                <w:w w:val="97"/>
                <w:sz w:val="16"/>
                <w:highlight w:val="green"/>
                <w:lang w:val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DF1A1F" w:rsidRDefault="004E2B6F" w:rsidP="00293884">
            <w:pPr>
              <w:autoSpaceDE w:val="0"/>
              <w:autoSpaceDN w:val="0"/>
              <w:spacing w:before="78" w:after="0" w:line="252" w:lineRule="auto"/>
              <w:ind w:left="72" w:right="2160"/>
              <w:rPr>
                <w:rFonts w:ascii="Times New Roman" w:eastAsia="Times New Roman" w:hAnsi="Times New Roman"/>
                <w:color w:val="000000"/>
                <w:w w:val="97"/>
                <w:sz w:val="16"/>
                <w:highlight w:val="green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DF1A1F" w:rsidRDefault="004E2B6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eastAsia="Times New Roman" w:hAnsi="Times New Roman"/>
                <w:color w:val="000000"/>
                <w:w w:val="97"/>
                <w:sz w:val="16"/>
                <w:highlight w:val="gree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E2B6F" w:rsidRPr="00DF1A1F" w:rsidRDefault="004E2B6F">
            <w:pPr>
              <w:rPr>
                <w:rFonts w:ascii="Times New Roman" w:eastAsia="Calibri" w:hAnsi="Times New Roman" w:cs="Times New Roman"/>
                <w:sz w:val="16"/>
                <w:szCs w:val="16"/>
                <w:highlight w:val="green"/>
                <w:lang w:val="ru-RU"/>
              </w:rPr>
            </w:pPr>
          </w:p>
        </w:tc>
      </w:tr>
    </w:tbl>
    <w:p w:rsidR="003E4779" w:rsidRDefault="003E4779">
      <w:pPr>
        <w:autoSpaceDE w:val="0"/>
        <w:autoSpaceDN w:val="0"/>
        <w:spacing w:after="0" w:line="14" w:lineRule="exact"/>
      </w:pPr>
    </w:p>
    <w:p w:rsidR="003E4779" w:rsidRDefault="003E4779">
      <w:pPr>
        <w:sectPr w:rsidR="003E4779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E4779" w:rsidRPr="00C06085" w:rsidRDefault="003E4779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C06085" w:rsidRPr="00C06085" w:rsidRDefault="00C06085" w:rsidP="00C06085">
      <w:pPr>
        <w:autoSpaceDE w:val="0"/>
        <w:autoSpaceDN w:val="0"/>
        <w:spacing w:after="320" w:line="23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tbl>
      <w:tblPr>
        <w:tblW w:w="10795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82"/>
        <w:gridCol w:w="1701"/>
        <w:gridCol w:w="1843"/>
        <w:gridCol w:w="2999"/>
      </w:tblGrid>
      <w:tr w:rsidR="00C06085" w:rsidRPr="00C06085" w:rsidTr="00C0608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Виды, формы контроля</w:t>
            </w:r>
          </w:p>
        </w:tc>
      </w:tr>
      <w:tr w:rsidR="00C06085" w:rsidRPr="00C06085" w:rsidTr="00C06085">
        <w:trPr>
          <w:trHeight w:hRule="exact" w:val="828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2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6085" w:rsidRPr="00C06085" w:rsidTr="00C06085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Что изучает история Древнего мира?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DF1A1F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DF1A1F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after="0" w:line="283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Письменный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Самооценка с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</w:t>
            </w:r>
          </w:p>
          <w:p w:rsidR="00C06085" w:rsidRPr="00C06085" w:rsidRDefault="00C06085" w:rsidP="00C06085">
            <w:pPr>
              <w:autoSpaceDE w:val="0"/>
              <w:autoSpaceDN w:val="0"/>
              <w:spacing w:after="0" w:line="283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«Оценочного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листа»</w:t>
            </w:r>
          </w:p>
        </w:tc>
      </w:tr>
      <w:tr w:rsidR="00C06085" w:rsidRPr="00C06085" w:rsidTr="00C06085">
        <w:trPr>
          <w:trHeight w:hRule="exact" w:val="10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Древнейшие люди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DF1A1F" w:rsidRDefault="00C06085" w:rsidP="00DF1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контроль.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C06085" w:rsidRPr="00C06085" w:rsidTr="00C06085">
        <w:trPr>
          <w:trHeight w:hRule="exact" w:val="184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Родовые общины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охотников и собирателей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диктант;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</w:t>
            </w:r>
          </w:p>
        </w:tc>
      </w:tr>
      <w:tr w:rsidR="00C06085" w:rsidRPr="00C06085" w:rsidTr="00C06085">
        <w:trPr>
          <w:trHeight w:hRule="exact" w:val="9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искусства и религиозных верований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DF1A1F" w:rsidRDefault="00DF1A1F" w:rsidP="00DF1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 Тестирование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C06085" w:rsidRPr="00C06085" w:rsidTr="00C06085">
        <w:trPr>
          <w:trHeight w:hRule="exact" w:val="17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Практическая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Самооценка с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</w:t>
            </w:r>
          </w:p>
        </w:tc>
      </w:tr>
      <w:tr w:rsidR="00C06085" w:rsidRPr="00C06085" w:rsidTr="00C06085">
        <w:trPr>
          <w:trHeight w:hRule="exact" w:val="16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Появление</w:t>
            </w:r>
            <w:proofErr w:type="spellEnd"/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  <w:proofErr w:type="spellEnd"/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знати</w:t>
            </w:r>
            <w:proofErr w:type="spellEnd"/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Практическая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Самооценка с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</w:t>
            </w:r>
          </w:p>
        </w:tc>
      </w:tr>
      <w:tr w:rsidR="00C06085" w:rsidRPr="00C06085" w:rsidTr="00C06085">
        <w:trPr>
          <w:trHeight w:hRule="exact" w:val="18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Счет лет в Истории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Практическая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Самооценка с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</w:t>
            </w:r>
          </w:p>
        </w:tc>
      </w:tr>
      <w:tr w:rsidR="00C06085" w:rsidRPr="00C06085" w:rsidTr="00C06085">
        <w:trPr>
          <w:trHeight w:hRule="exact" w:val="155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Самооценка с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</w:t>
            </w:r>
          </w:p>
        </w:tc>
      </w:tr>
      <w:tr w:rsidR="00C06085" w:rsidRPr="00C06085" w:rsidTr="00C060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Как жили земледельцы и ремесленники в Египте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опрос; Диктант</w:t>
            </w:r>
          </w:p>
        </w:tc>
      </w:tr>
      <w:tr w:rsidR="00C06085" w:rsidRPr="00C06085" w:rsidTr="00C06085">
        <w:trPr>
          <w:trHeight w:hRule="exact" w:val="114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египетского вельможи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Практическая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</w:t>
            </w:r>
          </w:p>
        </w:tc>
      </w:tr>
      <w:tr w:rsidR="00C06085" w:rsidRPr="00C06085" w:rsidTr="00C06085">
        <w:trPr>
          <w:trHeight w:hRule="exact" w:val="114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Военные походы фараонов 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Контрольная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работа.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C06085" w:rsidRPr="00C06085" w:rsidTr="00C06085">
        <w:trPr>
          <w:trHeight w:hRule="exact" w:val="22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Религия Древних египтян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802480" w:rsidRDefault="00802480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78" w:after="0" w:line="254" w:lineRule="auto"/>
              <w:ind w:left="72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Диктант;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Самооценка с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листа». </w:t>
            </w:r>
          </w:p>
        </w:tc>
      </w:tr>
      <w:tr w:rsidR="00C06085" w:rsidRPr="00C06085" w:rsidTr="00C06085">
        <w:trPr>
          <w:trHeight w:hRule="exact" w:val="8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13.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Искусство Древнего Египта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Тестирование 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C06085" w:rsidRPr="00C06085" w:rsidTr="00C06085">
        <w:trPr>
          <w:trHeight w:hRule="exact" w:val="169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Письменность и знания древних египтян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Практическая работа, самооценка с использование оценочного листа </w:t>
            </w:r>
          </w:p>
        </w:tc>
      </w:tr>
      <w:tr w:rsidR="00C06085" w:rsidRPr="00C06085" w:rsidTr="00C06085">
        <w:trPr>
          <w:trHeight w:hRule="exact" w:val="11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Древнее  Двуречье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</w:t>
            </w:r>
          </w:p>
        </w:tc>
      </w:tr>
      <w:tr w:rsidR="00C06085" w:rsidRPr="00C06085" w:rsidTr="00C06085">
        <w:trPr>
          <w:trHeight w:hRule="exact" w:val="21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Вавилонский царь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Хаммурапи и его законы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78" w:after="0" w:line="254" w:lineRule="auto"/>
              <w:ind w:left="72" w:right="1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Практическая работа. </w:t>
            </w:r>
          </w:p>
        </w:tc>
      </w:tr>
      <w:tr w:rsidR="00C06085" w:rsidRPr="00C06085" w:rsidTr="00C060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12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Финикийские мореплаватели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</w:tr>
      <w:tr w:rsidR="00C06085" w:rsidRPr="00C06085" w:rsidTr="00C06085">
        <w:trPr>
          <w:trHeight w:hRule="exact" w:val="15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Библейские сказания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Самооценка с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</w:t>
            </w:r>
          </w:p>
        </w:tc>
      </w:tr>
      <w:tr w:rsidR="00C06085" w:rsidRPr="00C06085" w:rsidTr="00C06085">
        <w:trPr>
          <w:trHeight w:hRule="exact" w:val="8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19.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Письменный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контроль;</w:t>
            </w:r>
          </w:p>
        </w:tc>
      </w:tr>
      <w:tr w:rsidR="00C06085" w:rsidRPr="00C06085" w:rsidTr="00C06085">
        <w:trPr>
          <w:trHeight w:hRule="exact" w:val="19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Ассирийская держава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Письменный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контроль; Практическая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работа; Самооценка с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использованием «Оценочного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листа»</w:t>
            </w:r>
          </w:p>
        </w:tc>
      </w:tr>
      <w:tr w:rsidR="00C06085" w:rsidRPr="00C06085" w:rsidTr="00C06085">
        <w:trPr>
          <w:trHeight w:hRule="exact" w:val="8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Персидская держава "царя царей"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опрос. Письменный контроль, диктант</w:t>
            </w:r>
          </w:p>
        </w:tc>
      </w:tr>
      <w:tr w:rsidR="00C06085" w:rsidRPr="00C06085" w:rsidTr="00C06085">
        <w:trPr>
          <w:trHeight w:hRule="exact" w:val="8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и люди Древней Индии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опрос. Письменный контроль, тестирование</w:t>
            </w:r>
          </w:p>
        </w:tc>
      </w:tr>
      <w:tr w:rsidR="00C06085" w:rsidRPr="00C06085" w:rsidTr="00C06085">
        <w:trPr>
          <w:trHeight w:hRule="exact" w:val="116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Индийские касты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опрос. Письменный контроль (диктант) </w:t>
            </w:r>
          </w:p>
        </w:tc>
      </w:tr>
      <w:tr w:rsidR="00C06085" w:rsidRPr="00C06085" w:rsidTr="00C06085">
        <w:trPr>
          <w:trHeight w:hRule="exact" w:val="8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Чему учил китайский мудрец Конфуций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опрос, письменный контроль, тестирование</w:t>
            </w:r>
          </w:p>
        </w:tc>
      </w:tr>
    </w:tbl>
    <w:p w:rsidR="00C06085" w:rsidRPr="00C06085" w:rsidRDefault="00C06085" w:rsidP="00C06085">
      <w:pPr>
        <w:autoSpaceDE w:val="0"/>
        <w:autoSpaceDN w:val="0"/>
        <w:spacing w:after="0" w:line="1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77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2966"/>
        <w:gridCol w:w="782"/>
        <w:gridCol w:w="1701"/>
        <w:gridCol w:w="1843"/>
        <w:gridCol w:w="2976"/>
      </w:tblGrid>
      <w:tr w:rsidR="00C06085" w:rsidRPr="00C06085" w:rsidTr="00C060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самооценка с помощью «листа оценивания»</w:t>
            </w:r>
          </w:p>
        </w:tc>
      </w:tr>
      <w:tr w:rsidR="00C06085" w:rsidRPr="00C06085" w:rsidTr="00C06085">
        <w:trPr>
          <w:trHeight w:hRule="exact" w:val="7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Греки и Критяне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письменный контроль</w:t>
            </w:r>
          </w:p>
        </w:tc>
      </w:tr>
      <w:tr w:rsidR="00C06085" w:rsidRPr="00C06085" w:rsidTr="00C06085">
        <w:trPr>
          <w:trHeight w:hRule="exact" w:val="70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Микены и Троя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письменный контроль</w:t>
            </w:r>
          </w:p>
        </w:tc>
      </w:tr>
      <w:tr w:rsidR="00C06085" w:rsidRPr="00C06085" w:rsidTr="00C06085">
        <w:trPr>
          <w:trHeight w:hRule="exact" w:val="9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Гомера "Илиада"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письменный контроль, диктант, само оценивание</w:t>
            </w:r>
          </w:p>
        </w:tc>
      </w:tr>
      <w:tr w:rsidR="00C06085" w:rsidRPr="00C06085" w:rsidTr="00C06085">
        <w:trPr>
          <w:trHeight w:hRule="exact" w:val="9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Поэма Гомера "Одиссея"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письменный контроль, контрольная работа</w:t>
            </w:r>
          </w:p>
        </w:tc>
      </w:tr>
      <w:tr w:rsidR="00C06085" w:rsidRPr="00C06085" w:rsidTr="00C06085">
        <w:trPr>
          <w:trHeight w:hRule="exact" w:val="12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Религия Древних  греков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 опрос, письменная работа, диктант, самооценивание с помощью «оценочного листа». </w:t>
            </w:r>
          </w:p>
        </w:tc>
      </w:tr>
      <w:tr w:rsidR="00C06085" w:rsidRPr="00C06085" w:rsidTr="00C060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Земледельцы Аттики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теряют землю и свободу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письменная работа.</w:t>
            </w:r>
          </w:p>
        </w:tc>
      </w:tr>
      <w:tr w:rsidR="00C06085" w:rsidRPr="00C06085" w:rsidTr="00C060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802480" w:rsidRDefault="00802480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письменная работа.</w:t>
            </w:r>
          </w:p>
        </w:tc>
      </w:tr>
      <w:tr w:rsidR="00C06085" w:rsidRPr="00C06085" w:rsidTr="00C06085">
        <w:trPr>
          <w:trHeight w:hRule="exact" w:val="8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Древняя Спарта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письменная работа, тестирование</w:t>
            </w:r>
          </w:p>
        </w:tc>
      </w:tr>
      <w:tr w:rsidR="00C06085" w:rsidRPr="00C06085" w:rsidTr="00C0608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Греческие колонии на берегах Средиземного и Черного морей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Письменная работа, практическая работа, устный опрос, самооценивание. </w:t>
            </w:r>
          </w:p>
        </w:tc>
      </w:tr>
      <w:tr w:rsidR="00C06085" w:rsidRPr="00C06085" w:rsidTr="00C06085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Олимпийские игры в древности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100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Письменная работа, практическая работа. </w:t>
            </w:r>
          </w:p>
        </w:tc>
      </w:tr>
      <w:tr w:rsidR="00C06085" w:rsidRPr="00C06085" w:rsidTr="00C06085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71" w:lineRule="auto"/>
              <w:ind w:left="72"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Победа греков над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персами в Марафонской битве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802480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письменная работа.</w:t>
            </w:r>
          </w:p>
        </w:tc>
      </w:tr>
      <w:tr w:rsidR="00C06085" w:rsidRPr="00C06085" w:rsidTr="00C060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Нашествие персидских войск.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802480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письменная работа.</w:t>
            </w:r>
          </w:p>
        </w:tc>
      </w:tr>
      <w:tr w:rsidR="00C06085" w:rsidRPr="00C06085" w:rsidTr="00C0608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38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гаванях афинского порта Пирей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письменная работа.</w:t>
            </w:r>
          </w:p>
        </w:tc>
      </w:tr>
      <w:tr w:rsidR="00C06085" w:rsidRPr="00C06085" w:rsidTr="00C06085">
        <w:trPr>
          <w:trHeight w:hRule="exact" w:val="74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городе богини Афины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письменная работа, диктант</w:t>
            </w:r>
          </w:p>
        </w:tc>
      </w:tr>
      <w:tr w:rsidR="00C06085" w:rsidRPr="00C06085" w:rsidTr="00C0608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 Афинский</w:t>
            </w:r>
            <w:proofErr w:type="gramEnd"/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школах и гимнасиях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письменная работа.</w:t>
            </w:r>
          </w:p>
        </w:tc>
      </w:tr>
      <w:tr w:rsidR="00C06085" w:rsidRPr="00C06085" w:rsidTr="00C06085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афинском театре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письменная работа, диктант</w:t>
            </w:r>
          </w:p>
        </w:tc>
      </w:tr>
      <w:tr w:rsidR="00C06085" w:rsidRPr="00C06085" w:rsidTr="00C06085">
        <w:trPr>
          <w:trHeight w:hRule="exact" w:val="10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Письменная работа, контрольная работа, устный опрос.</w:t>
            </w:r>
          </w:p>
        </w:tc>
      </w:tr>
      <w:tr w:rsidR="00C06085" w:rsidRPr="00C06085" w:rsidTr="00C06085">
        <w:trPr>
          <w:trHeight w:hRule="exact" w:val="11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Города Эллады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подчиняются Македонии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802480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Письменная работа, практическая работа, устный опрос.</w:t>
            </w:r>
          </w:p>
        </w:tc>
      </w:tr>
      <w:tr w:rsidR="00C06085" w:rsidRPr="00C06085" w:rsidTr="00C06085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Поход Александра Македонского на Восток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Письменная работа, устный опрос</w:t>
            </w:r>
          </w:p>
        </w:tc>
      </w:tr>
      <w:tr w:rsidR="00C06085" w:rsidRPr="00C06085" w:rsidTr="00C06085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Письменная работа, контрольная работа</w:t>
            </w:r>
          </w:p>
        </w:tc>
      </w:tr>
      <w:tr w:rsidR="00C06085" w:rsidRPr="00C06085" w:rsidTr="00C06085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Древнейший Рим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тестирование, самооценивание с помощью «оценочного листа»</w:t>
            </w:r>
          </w:p>
        </w:tc>
      </w:tr>
      <w:tr w:rsidR="00C06085" w:rsidRPr="00C06085" w:rsidTr="00C06085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Завоевание Римом Италии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письменная работа, практическая работа</w:t>
            </w:r>
          </w:p>
        </w:tc>
      </w:tr>
      <w:tr w:rsidR="00C06085" w:rsidRPr="00C06085" w:rsidTr="00C06085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Завоевание Римом Италии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письменная работа, самооценивание с помощью «оценочного листа»</w:t>
            </w:r>
          </w:p>
        </w:tc>
      </w:tr>
      <w:tr w:rsidR="00C06085" w:rsidRPr="00C06085" w:rsidTr="00C06085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49.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письменная работа, тестирование</w:t>
            </w:r>
          </w:p>
        </w:tc>
      </w:tr>
      <w:tr w:rsidR="00C06085" w:rsidRPr="00C06085" w:rsidTr="00C06085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50.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Вторая война Рима с Карфагеном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Устный опрос, письменная работа, диктант </w:t>
            </w:r>
          </w:p>
        </w:tc>
      </w:tr>
      <w:tr w:rsidR="00C06085" w:rsidRPr="00C06085" w:rsidTr="00C06085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51.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Установление господства Рима во всем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Средиземноморье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Письменная работа, контрольная работа</w:t>
            </w:r>
          </w:p>
        </w:tc>
      </w:tr>
      <w:tr w:rsidR="00C06085" w:rsidRPr="00C06085" w:rsidTr="00C06085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Рабство в Древнем Риме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письменная работа, тестирование</w:t>
            </w:r>
          </w:p>
        </w:tc>
      </w:tr>
      <w:tr w:rsidR="00C06085" w:rsidRPr="00C06085" w:rsidTr="00C06085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53.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Земельных закон братьев Гракхов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письменная работа</w:t>
            </w:r>
          </w:p>
        </w:tc>
      </w:tr>
      <w:tr w:rsidR="00C06085" w:rsidRPr="00C06085" w:rsidTr="00C06085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Восстание Спартака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802480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Письменная работа, контрольная работа</w:t>
            </w:r>
          </w:p>
        </w:tc>
      </w:tr>
      <w:tr w:rsidR="00C06085" w:rsidRPr="00C06085" w:rsidTr="00C06085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55.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100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Единовластие Цезаря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письменная работа</w:t>
            </w:r>
          </w:p>
        </w:tc>
      </w:tr>
      <w:tr w:rsidR="00C06085" w:rsidRPr="00C06085" w:rsidTr="00C06085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71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Установление империи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письменная работа, практическая работа</w:t>
            </w:r>
          </w:p>
        </w:tc>
      </w:tr>
      <w:tr w:rsidR="00C06085" w:rsidRPr="00C06085" w:rsidTr="00C06085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57.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Соседи Ри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мской империи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AB2B2C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письменная работа</w:t>
            </w:r>
          </w:p>
        </w:tc>
      </w:tr>
      <w:tr w:rsidR="00C06085" w:rsidRPr="00C06085" w:rsidTr="00C06085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Риме при императоре Нероне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AB2B2C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диктант</w:t>
            </w:r>
          </w:p>
        </w:tc>
      </w:tr>
      <w:tr w:rsidR="00C06085" w:rsidRPr="00C06085" w:rsidTr="00C06085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христиане и их учение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AB2B2C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тестирование, письменная работа</w:t>
            </w:r>
          </w:p>
        </w:tc>
      </w:tr>
      <w:tr w:rsidR="00C06085" w:rsidRPr="00C06085" w:rsidTr="00C06085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Расцвет империи во 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веке н.э.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DF1A1F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письменная работа</w:t>
            </w:r>
          </w:p>
        </w:tc>
      </w:tr>
      <w:tr w:rsidR="00C06085" w:rsidRPr="00C06085" w:rsidTr="00C06085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7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Вечный город и его жители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DF1A1F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письменная работа, диктант</w:t>
            </w:r>
          </w:p>
        </w:tc>
      </w:tr>
      <w:tr w:rsidR="00C06085" w:rsidRPr="00C06085" w:rsidTr="00C06085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DF1A1F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письменная работа</w:t>
            </w:r>
          </w:p>
        </w:tc>
      </w:tr>
      <w:tr w:rsidR="00C06085" w:rsidRPr="00C06085" w:rsidTr="00DF1A1F">
        <w:trPr>
          <w:trHeight w:hRule="exact" w:val="172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Взятие Рима варварами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Письменная работа, практическая работа, </w:t>
            </w:r>
            <w:r w:rsidR="00DF1A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тестирование,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самооценивание с помощью «Листа самооценки»</w:t>
            </w:r>
          </w:p>
        </w:tc>
      </w:tr>
      <w:tr w:rsidR="00C06085" w:rsidRPr="00C06085" w:rsidTr="00C06085">
        <w:trPr>
          <w:trHeight w:hRule="exact" w:val="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сторическое и культурное наследие цивилизаций </w:t>
            </w:r>
            <w:r w:rsidRPr="00C0608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 мира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AB2B2C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Устный опрос, самооценивание с помощью «листа самооценки»</w:t>
            </w:r>
          </w:p>
        </w:tc>
      </w:tr>
      <w:tr w:rsidR="00C06085" w:rsidRPr="00C06085" w:rsidTr="00C06085">
        <w:trPr>
          <w:trHeight w:hRule="exact" w:val="991"/>
        </w:trPr>
        <w:tc>
          <w:tcPr>
            <w:tcW w:w="3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060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DF1A1F" w:rsidP="00DF1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Default="00DF1A1F" w:rsidP="00DF1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  <w:p w:rsidR="00DF1A1F" w:rsidRPr="00C06085" w:rsidRDefault="00DF1A1F" w:rsidP="00DF1A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06085" w:rsidRPr="00C06085" w:rsidRDefault="00C06085" w:rsidP="00C0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06085" w:rsidRPr="00C06085" w:rsidRDefault="00C06085" w:rsidP="00C06085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06085" w:rsidRPr="00C06085">
          <w:pgSz w:w="11900" w:h="16840"/>
          <w:pgMar w:top="284" w:right="650" w:bottom="3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4779" w:rsidRDefault="003E4779">
      <w:pPr>
        <w:autoSpaceDE w:val="0"/>
        <w:autoSpaceDN w:val="0"/>
        <w:spacing w:after="78" w:line="220" w:lineRule="exact"/>
      </w:pPr>
    </w:p>
    <w:p w:rsidR="003E4779" w:rsidRPr="00AB2B2C" w:rsidRDefault="00EF697A">
      <w:pPr>
        <w:autoSpaceDE w:val="0"/>
        <w:autoSpaceDN w:val="0"/>
        <w:spacing w:after="0" w:line="230" w:lineRule="auto"/>
        <w:rPr>
          <w:lang w:val="ru-RU"/>
        </w:rPr>
      </w:pPr>
      <w:r w:rsidRPr="00AB2B2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3E4779" w:rsidRPr="00AB2B2C" w:rsidRDefault="00EF697A">
      <w:pPr>
        <w:autoSpaceDE w:val="0"/>
        <w:autoSpaceDN w:val="0"/>
        <w:spacing w:before="346" w:after="0" w:line="230" w:lineRule="auto"/>
        <w:rPr>
          <w:lang w:val="ru-RU"/>
        </w:rPr>
      </w:pPr>
      <w:r w:rsidRPr="00AB2B2C">
        <w:rPr>
          <w:rFonts w:ascii="Times New Roman" w:eastAsia="Times New Roman" w:hAnsi="Times New Roman"/>
          <w:color w:val="000000"/>
          <w:sz w:val="24"/>
          <w:lang w:val="ru-RU"/>
        </w:rPr>
        <w:t>ОБЯЗАТЕЛЬНЫЕ УЧЕБНЫЕ МАТЕРИАЛЫ ДЛЯ УЧЕНИКА</w:t>
      </w:r>
    </w:p>
    <w:p w:rsidR="003E4779" w:rsidRPr="00354913" w:rsidRDefault="00EF697A">
      <w:pPr>
        <w:autoSpaceDE w:val="0"/>
        <w:autoSpaceDN w:val="0"/>
        <w:spacing w:before="166" w:after="0" w:line="230" w:lineRule="auto"/>
        <w:rPr>
          <w:lang w:val="ru-RU"/>
        </w:rPr>
      </w:pP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Вигасин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А.А.,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Г.И., Свенцицкая И.С.; под редакцией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Искендерова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Всеобщая история.</w:t>
      </w:r>
    </w:p>
    <w:p w:rsidR="003E4779" w:rsidRPr="00354913" w:rsidRDefault="00EF697A">
      <w:pPr>
        <w:autoSpaceDE w:val="0"/>
        <w:autoSpaceDN w:val="0"/>
        <w:spacing w:before="70" w:after="0" w:line="262" w:lineRule="auto"/>
        <w:ind w:right="2880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Древнего мира.5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. Издательство «Просвещение»; </w:t>
      </w:r>
      <w:r w:rsidRPr="00354913">
        <w:rPr>
          <w:lang w:val="ru-RU"/>
        </w:rPr>
        <w:br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Древнего мира. 5 класс. Рабочая тетрадь. В 2 частях - </w:t>
      </w:r>
      <w:proofErr w:type="spellStart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 xml:space="preserve"> Г.И.</w:t>
      </w:r>
    </w:p>
    <w:p w:rsidR="003E4779" w:rsidRPr="00A70EE5" w:rsidRDefault="00EF697A">
      <w:pPr>
        <w:autoSpaceDE w:val="0"/>
        <w:autoSpaceDN w:val="0"/>
        <w:spacing w:before="262" w:after="0" w:line="230" w:lineRule="auto"/>
        <w:rPr>
          <w:lang w:val="ru-RU"/>
        </w:rPr>
      </w:pPr>
      <w:r w:rsidRPr="00A70EE5">
        <w:rPr>
          <w:rFonts w:ascii="Times New Roman" w:eastAsia="Times New Roman" w:hAnsi="Times New Roman"/>
          <w:color w:val="000000"/>
          <w:sz w:val="24"/>
          <w:lang w:val="ru-RU"/>
        </w:rPr>
        <w:t>МЕТОДИЧЕСКИЕ МАТЕРИАЛЫ ДЛЯ УЧИТЕЛЯ</w:t>
      </w:r>
    </w:p>
    <w:p w:rsidR="003E4779" w:rsidRPr="00354913" w:rsidRDefault="00EF697A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Шевченко Н.И. История Древнего мира. Методические рекомендации 5 класс: пособие для учителей общеобразовательных учреждений. - М.: Просвещение, 2012</w:t>
      </w:r>
    </w:p>
    <w:p w:rsidR="003E4779" w:rsidRPr="00354913" w:rsidRDefault="003E4779">
      <w:pPr>
        <w:rPr>
          <w:lang w:val="ru-RU"/>
        </w:rPr>
        <w:sectPr w:rsidR="003E4779" w:rsidRPr="0035491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E4779" w:rsidRPr="00354913" w:rsidRDefault="00EF697A">
      <w:pPr>
        <w:autoSpaceDE w:val="0"/>
        <w:autoSpaceDN w:val="0"/>
        <w:spacing w:after="0" w:line="230" w:lineRule="auto"/>
        <w:rPr>
          <w:lang w:val="ru-RU"/>
        </w:rPr>
      </w:pP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3E4779" w:rsidRPr="00354913" w:rsidRDefault="00EF697A">
      <w:pPr>
        <w:autoSpaceDE w:val="0"/>
        <w:autoSpaceDN w:val="0"/>
        <w:spacing w:before="346" w:after="0" w:line="300" w:lineRule="auto"/>
        <w:ind w:right="576"/>
        <w:rPr>
          <w:lang w:val="ru-RU"/>
        </w:rPr>
      </w:pPr>
      <w:r w:rsidRPr="00A70EE5">
        <w:rPr>
          <w:rFonts w:ascii="Times New Roman" w:eastAsia="Times New Roman" w:hAnsi="Times New Roman"/>
          <w:color w:val="000000"/>
          <w:sz w:val="24"/>
          <w:lang w:val="ru-RU"/>
        </w:rPr>
        <w:t>УЧЕБНОЕ ОБОРУДОВАНИЕ</w:t>
      </w: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54913">
        <w:rPr>
          <w:lang w:val="ru-RU"/>
        </w:rPr>
        <w:br/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Электронная доска, компьютер, ноутбук, справочные таблицы, карты, электронные презентации, учебные карточки</w:t>
      </w:r>
    </w:p>
    <w:p w:rsidR="003E4779" w:rsidRPr="00354913" w:rsidRDefault="00EF697A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A70EE5">
        <w:rPr>
          <w:rFonts w:ascii="Times New Roman" w:eastAsia="Times New Roman" w:hAnsi="Times New Roman"/>
          <w:color w:val="000000"/>
          <w:sz w:val="24"/>
          <w:lang w:val="ru-RU"/>
        </w:rPr>
        <w:t>ОБОРУДОВАНИЕ ДЛЯ ПРОВЕДЕНИЯ ПРАКТИЧЕСКИХ РАБОТ</w:t>
      </w:r>
      <w:r w:rsidRPr="003549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354913">
        <w:rPr>
          <w:rFonts w:ascii="Times New Roman" w:eastAsia="Times New Roman" w:hAnsi="Times New Roman"/>
          <w:color w:val="000000"/>
          <w:sz w:val="24"/>
          <w:lang w:val="ru-RU"/>
        </w:rPr>
        <w:t>Компьютер, ноутбук, электронная доска, учебные материалы</w:t>
      </w:r>
    </w:p>
    <w:sectPr w:rsidR="003E4779" w:rsidRPr="0035491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2288B"/>
    <w:rsid w:val="00034616"/>
    <w:rsid w:val="0006063C"/>
    <w:rsid w:val="000B7CDC"/>
    <w:rsid w:val="00145386"/>
    <w:rsid w:val="0015074B"/>
    <w:rsid w:val="00182B09"/>
    <w:rsid w:val="001D61D2"/>
    <w:rsid w:val="001F3E92"/>
    <w:rsid w:val="0020028F"/>
    <w:rsid w:val="00293884"/>
    <w:rsid w:val="0029639D"/>
    <w:rsid w:val="00302C6A"/>
    <w:rsid w:val="00325152"/>
    <w:rsid w:val="00326F90"/>
    <w:rsid w:val="00354913"/>
    <w:rsid w:val="00357C57"/>
    <w:rsid w:val="00385EE3"/>
    <w:rsid w:val="003A0E43"/>
    <w:rsid w:val="003D1CE2"/>
    <w:rsid w:val="003E4779"/>
    <w:rsid w:val="004E2B6F"/>
    <w:rsid w:val="0054453E"/>
    <w:rsid w:val="005A1468"/>
    <w:rsid w:val="005E2429"/>
    <w:rsid w:val="00660E78"/>
    <w:rsid w:val="00772D5A"/>
    <w:rsid w:val="007B2901"/>
    <w:rsid w:val="007C4D04"/>
    <w:rsid w:val="00802480"/>
    <w:rsid w:val="00897D13"/>
    <w:rsid w:val="00945AD0"/>
    <w:rsid w:val="00952278"/>
    <w:rsid w:val="00A70EE5"/>
    <w:rsid w:val="00AA1D8D"/>
    <w:rsid w:val="00AB2B2C"/>
    <w:rsid w:val="00B36EF4"/>
    <w:rsid w:val="00B47730"/>
    <w:rsid w:val="00BA501D"/>
    <w:rsid w:val="00BF5CDA"/>
    <w:rsid w:val="00C06085"/>
    <w:rsid w:val="00C44791"/>
    <w:rsid w:val="00CB0664"/>
    <w:rsid w:val="00D34A4B"/>
    <w:rsid w:val="00DB46BD"/>
    <w:rsid w:val="00DF1A1F"/>
    <w:rsid w:val="00E65989"/>
    <w:rsid w:val="00EE65DA"/>
    <w:rsid w:val="00EF697A"/>
    <w:rsid w:val="00F1097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FC7C4F3D-C90A-467B-84C3-EABA5AE8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a">
    <w:name w:val="Без интервала Знак"/>
    <w:link w:val="a9"/>
    <w:uiPriority w:val="1"/>
    <w:locked/>
    <w:rsid w:val="0035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85AD07-4913-4131-8291-850C2875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7511</Words>
  <Characters>42814</Characters>
  <Application>Microsoft Office Word</Application>
  <DocSecurity>0</DocSecurity>
  <Lines>356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50225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Larisa</cp:lastModifiedBy>
  <cp:revision>2</cp:revision>
  <dcterms:created xsi:type="dcterms:W3CDTF">2022-08-29T00:39:00Z</dcterms:created>
  <dcterms:modified xsi:type="dcterms:W3CDTF">2022-08-29T00:39:00Z</dcterms:modified>
  <cp:category/>
</cp:coreProperties>
</file>