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9E" w:rsidRPr="00225C9E" w:rsidRDefault="00225C9E" w:rsidP="00225C9E">
      <w:pPr>
        <w:autoSpaceDE w:val="0"/>
        <w:autoSpaceDN w:val="0"/>
        <w:spacing w:before="670" w:after="1376" w:line="230" w:lineRule="auto"/>
        <w:ind w:right="3358"/>
        <w:jc w:val="right"/>
        <w:rPr>
          <w:rFonts w:ascii="Cambria" w:eastAsia="MS Mincho" w:hAnsi="Cambria" w:cs="Times New Roman"/>
        </w:rPr>
      </w:pPr>
    </w:p>
    <w:p w:rsidR="00225C9E" w:rsidRPr="005B79E8" w:rsidRDefault="00225C9E" w:rsidP="00225C9E">
      <w:pPr>
        <w:autoSpaceDE w:val="0"/>
        <w:autoSpaceDN w:val="0"/>
        <w:spacing w:before="1038" w:after="0" w:line="230" w:lineRule="auto"/>
        <w:ind w:right="3648"/>
        <w:jc w:val="right"/>
        <w:rPr>
          <w:rFonts w:ascii="Cambria" w:eastAsia="MS Mincho" w:hAnsi="Cambria" w:cs="Times New Roman"/>
        </w:rPr>
      </w:pPr>
      <w:r w:rsidRPr="005B79E8">
        <w:rPr>
          <w:rFonts w:ascii="Times New Roman" w:eastAsia="Times New Roman" w:hAnsi="Times New Roman" w:cs="Times New Roman"/>
          <w:b/>
          <w:color w:val="000000"/>
          <w:sz w:val="24"/>
        </w:rPr>
        <w:t>РАБОЧАЯ ПРОГРАММА</w:t>
      </w:r>
    </w:p>
    <w:p w:rsidR="00225C9E" w:rsidRPr="005B79E8" w:rsidRDefault="00225C9E" w:rsidP="00225C9E">
      <w:pPr>
        <w:autoSpaceDE w:val="0"/>
        <w:autoSpaceDN w:val="0"/>
        <w:spacing w:before="70" w:after="0" w:line="230" w:lineRule="auto"/>
        <w:ind w:right="4480"/>
        <w:jc w:val="right"/>
        <w:rPr>
          <w:rFonts w:ascii="Cambria" w:eastAsia="MS Mincho" w:hAnsi="Cambria" w:cs="Times New Roman"/>
        </w:rPr>
      </w:pPr>
    </w:p>
    <w:p w:rsidR="00225C9E" w:rsidRPr="005B79E8" w:rsidRDefault="00225C9E" w:rsidP="00225C9E">
      <w:pPr>
        <w:autoSpaceDE w:val="0"/>
        <w:autoSpaceDN w:val="0"/>
        <w:spacing w:before="166" w:after="0" w:line="230" w:lineRule="auto"/>
        <w:ind w:right="4020"/>
        <w:jc w:val="right"/>
        <w:rPr>
          <w:rFonts w:ascii="Cambria" w:eastAsia="MS Mincho" w:hAnsi="Cambria" w:cs="Times New Roman"/>
        </w:rPr>
      </w:pPr>
      <w:r w:rsidRPr="005B79E8">
        <w:rPr>
          <w:rFonts w:ascii="Times New Roman" w:eastAsia="Times New Roman" w:hAnsi="Times New Roman" w:cs="Times New Roman"/>
          <w:color w:val="000000"/>
          <w:sz w:val="24"/>
        </w:rPr>
        <w:t>учебного предмета</w:t>
      </w:r>
    </w:p>
    <w:p w:rsidR="00225C9E" w:rsidRPr="005B79E8" w:rsidRDefault="00225C9E" w:rsidP="00225C9E">
      <w:pPr>
        <w:autoSpaceDE w:val="0"/>
        <w:autoSpaceDN w:val="0"/>
        <w:spacing w:before="70" w:after="0" w:line="230" w:lineRule="auto"/>
        <w:ind w:right="3778"/>
        <w:jc w:val="right"/>
        <w:rPr>
          <w:rFonts w:ascii="Cambria" w:eastAsia="MS Mincho" w:hAnsi="Cambria" w:cs="Times New Roman"/>
        </w:rPr>
      </w:pPr>
      <w:r w:rsidRPr="005B79E8">
        <w:rPr>
          <w:rFonts w:ascii="Times New Roman" w:eastAsia="Times New Roman" w:hAnsi="Times New Roman" w:cs="Times New Roman"/>
          <w:color w:val="000000"/>
          <w:sz w:val="24"/>
        </w:rPr>
        <w:t>«Физическая культура»</w:t>
      </w:r>
    </w:p>
    <w:p w:rsidR="00225C9E" w:rsidRPr="005B79E8" w:rsidRDefault="00225C9E" w:rsidP="00225C9E">
      <w:pPr>
        <w:autoSpaceDE w:val="0"/>
        <w:autoSpaceDN w:val="0"/>
        <w:spacing w:before="670" w:after="0" w:line="230" w:lineRule="auto"/>
        <w:ind w:right="2734"/>
        <w:jc w:val="right"/>
        <w:rPr>
          <w:rFonts w:ascii="Cambria" w:eastAsia="MS Mincho" w:hAnsi="Cambria" w:cs="Times New Roman"/>
        </w:rPr>
      </w:pPr>
      <w:r w:rsidRPr="005B79E8">
        <w:rPr>
          <w:rFonts w:ascii="Times New Roman" w:eastAsia="Times New Roman" w:hAnsi="Times New Roman" w:cs="Times New Roman"/>
          <w:color w:val="000000"/>
          <w:sz w:val="24"/>
        </w:rPr>
        <w:t>для 5 класса основного общего образования</w:t>
      </w:r>
    </w:p>
    <w:p w:rsidR="00225C9E" w:rsidRPr="00225C9E" w:rsidRDefault="00225C9E" w:rsidP="00225C9E">
      <w:pPr>
        <w:autoSpaceDE w:val="0"/>
        <w:autoSpaceDN w:val="0"/>
        <w:spacing w:before="70" w:after="0" w:line="230" w:lineRule="auto"/>
        <w:ind w:right="3618"/>
        <w:jc w:val="right"/>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на 2022-2023  учебный год</w:t>
      </w:r>
    </w:p>
    <w:p w:rsidR="00225C9E" w:rsidRPr="00225C9E" w:rsidRDefault="00225C9E" w:rsidP="00225C9E">
      <w:pPr>
        <w:autoSpaceDE w:val="0"/>
        <w:autoSpaceDN w:val="0"/>
        <w:spacing w:before="70" w:after="0" w:line="230" w:lineRule="auto"/>
        <w:ind w:right="3618"/>
        <w:jc w:val="right"/>
        <w:rPr>
          <w:rFonts w:ascii="Times New Roman" w:eastAsia="Times New Roman" w:hAnsi="Times New Roman" w:cs="Times New Roman"/>
          <w:color w:val="000000"/>
          <w:sz w:val="24"/>
        </w:rPr>
      </w:pPr>
    </w:p>
    <w:p w:rsidR="00225C9E" w:rsidRPr="00225C9E" w:rsidRDefault="00225C9E" w:rsidP="00225C9E">
      <w:pPr>
        <w:autoSpaceDE w:val="0"/>
        <w:autoSpaceDN w:val="0"/>
        <w:spacing w:before="70" w:after="0" w:line="230" w:lineRule="auto"/>
        <w:ind w:right="3618"/>
        <w:rPr>
          <w:rFonts w:ascii="Cambria" w:eastAsia="MS Mincho" w:hAnsi="Cambria" w:cs="Times New Roman"/>
        </w:rPr>
      </w:pPr>
    </w:p>
    <w:p w:rsidR="00225C9E" w:rsidRPr="00225C9E" w:rsidRDefault="00225C9E" w:rsidP="00225C9E">
      <w:pPr>
        <w:autoSpaceDE w:val="0"/>
        <w:autoSpaceDN w:val="0"/>
        <w:spacing w:before="70" w:after="0" w:line="230" w:lineRule="auto"/>
        <w:ind w:right="3618"/>
        <w:jc w:val="right"/>
        <w:rPr>
          <w:rFonts w:ascii="Cambria" w:eastAsia="MS Mincho" w:hAnsi="Cambria" w:cs="Times New Roman"/>
        </w:rPr>
      </w:pPr>
    </w:p>
    <w:p w:rsidR="00225C9E" w:rsidRPr="00225C9E" w:rsidRDefault="00225C9E" w:rsidP="00225C9E">
      <w:pPr>
        <w:autoSpaceDE w:val="0"/>
        <w:autoSpaceDN w:val="0"/>
        <w:spacing w:before="70" w:after="0" w:line="230" w:lineRule="auto"/>
        <w:ind w:right="3618"/>
        <w:jc w:val="right"/>
        <w:rPr>
          <w:rFonts w:ascii="Cambria" w:eastAsia="MS Mincho" w:hAnsi="Cambria" w:cs="Times New Roman"/>
        </w:rPr>
      </w:pPr>
    </w:p>
    <w:p w:rsidR="00225C9E" w:rsidRPr="00225C9E" w:rsidRDefault="00225C9E" w:rsidP="00225C9E">
      <w:pPr>
        <w:autoSpaceDE w:val="0"/>
        <w:autoSpaceDN w:val="0"/>
        <w:spacing w:before="70" w:after="0" w:line="230" w:lineRule="auto"/>
        <w:ind w:right="20"/>
        <w:jc w:val="right"/>
        <w:rPr>
          <w:rFonts w:ascii="Times New Roman" w:eastAsia="Times New Roman" w:hAnsi="Times New Roman" w:cs="Times New Roman"/>
          <w:color w:val="000000"/>
          <w:sz w:val="24"/>
        </w:rPr>
      </w:pPr>
    </w:p>
    <w:p w:rsidR="00225C9E" w:rsidRPr="00225C9E" w:rsidRDefault="00225C9E" w:rsidP="00225C9E">
      <w:pPr>
        <w:autoSpaceDE w:val="0"/>
        <w:autoSpaceDN w:val="0"/>
        <w:spacing w:before="70" w:after="0" w:line="230" w:lineRule="auto"/>
        <w:ind w:right="20"/>
        <w:jc w:val="right"/>
        <w:rPr>
          <w:rFonts w:ascii="Cambria" w:eastAsia="MS Mincho" w:hAnsi="Cambria" w:cs="Times New Roman"/>
        </w:rPr>
        <w:sectPr w:rsidR="00225C9E" w:rsidRPr="00225C9E">
          <w:pgSz w:w="11900" w:h="16840"/>
          <w:pgMar w:top="298" w:right="872" w:bottom="1440" w:left="738" w:header="720" w:footer="720" w:gutter="0"/>
          <w:cols w:space="720" w:equalWidth="0">
            <w:col w:w="10290" w:space="0"/>
          </w:cols>
          <w:docGrid w:linePitch="360"/>
        </w:sectPr>
      </w:pPr>
    </w:p>
    <w:p w:rsidR="00225C9E" w:rsidRPr="00225C9E" w:rsidRDefault="00225C9E" w:rsidP="00225C9E">
      <w:pPr>
        <w:autoSpaceDE w:val="0"/>
        <w:autoSpaceDN w:val="0"/>
        <w:spacing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lastRenderedPageBreak/>
        <w:t>ПОЯСНИТЕЛЬНАЯ ЗАПИСКА</w:t>
      </w:r>
    </w:p>
    <w:p w:rsidR="00225C9E" w:rsidRPr="00225C9E" w:rsidRDefault="00225C9E" w:rsidP="00225C9E">
      <w:pPr>
        <w:autoSpaceDE w:val="0"/>
        <w:autoSpaceDN w:val="0"/>
        <w:spacing w:before="346" w:after="0" w:line="230" w:lineRule="auto"/>
        <w:ind w:left="180"/>
        <w:rPr>
          <w:rFonts w:ascii="Cambria" w:eastAsia="MS Mincho" w:hAnsi="Cambria" w:cs="Times New Roman"/>
        </w:rPr>
      </w:pPr>
      <w:r w:rsidRPr="00225C9E">
        <w:rPr>
          <w:rFonts w:ascii="Times New Roman" w:eastAsia="Times New Roman" w:hAnsi="Times New Roman" w:cs="Times New Roman"/>
          <w:b/>
          <w:color w:val="000000"/>
          <w:sz w:val="24"/>
        </w:rPr>
        <w:t>ОБЩАЯ ХАРАКТЕРИСТИКА УЧЕБНОГО ПРЕДМЕТА «ФИЗИЧЕСКАЯ КУЛЬТУРА»</w:t>
      </w:r>
    </w:p>
    <w:p w:rsidR="00225C9E" w:rsidRPr="00225C9E" w:rsidRDefault="00225C9E" w:rsidP="00225C9E">
      <w:pPr>
        <w:autoSpaceDE w:val="0"/>
        <w:autoSpaceDN w:val="0"/>
        <w:spacing w:before="190" w:after="0" w:line="286"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25C9E">
        <w:rPr>
          <w:rFonts w:ascii="Times New Roman" w:eastAsia="Times New Roman" w:hAnsi="Times New Roman" w:cs="Times New Roman"/>
          <w:color w:val="000000"/>
          <w:sz w:val="24"/>
        </w:rPr>
        <w:t>самоактуализации</w:t>
      </w:r>
      <w:proofErr w:type="spellEnd"/>
      <w:r w:rsidRPr="00225C9E">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25C9E" w:rsidRPr="00225C9E" w:rsidRDefault="00225C9E" w:rsidP="00225C9E">
      <w:pPr>
        <w:autoSpaceDE w:val="0"/>
        <w:autoSpaceDN w:val="0"/>
        <w:spacing w:before="72" w:after="0" w:line="276"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225C9E">
        <w:rPr>
          <w:rFonts w:ascii="Cambria" w:eastAsia="MS Mincho" w:hAnsi="Cambria" w:cs="Times New Roman"/>
        </w:rPr>
        <w:br/>
      </w:r>
      <w:r w:rsidRPr="00225C9E">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225C9E" w:rsidRPr="00225C9E" w:rsidRDefault="00225C9E" w:rsidP="00225C9E">
      <w:pPr>
        <w:autoSpaceDE w:val="0"/>
        <w:autoSpaceDN w:val="0"/>
        <w:spacing w:before="70" w:after="0" w:line="276" w:lineRule="auto"/>
        <w:ind w:right="288"/>
        <w:rPr>
          <w:rFonts w:ascii="Cambria" w:eastAsia="MS Mincho" w:hAnsi="Cambria" w:cs="Times New Roman"/>
        </w:rPr>
      </w:pPr>
      <w:r w:rsidRPr="00225C9E">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225C9E" w:rsidRPr="00225C9E" w:rsidRDefault="00225C9E" w:rsidP="00225C9E">
      <w:pPr>
        <w:autoSpaceDE w:val="0"/>
        <w:autoSpaceDN w:val="0"/>
        <w:spacing w:before="190" w:after="0" w:line="230" w:lineRule="auto"/>
        <w:ind w:left="180"/>
        <w:rPr>
          <w:rFonts w:ascii="Cambria" w:eastAsia="MS Mincho" w:hAnsi="Cambria" w:cs="Times New Roman"/>
        </w:rPr>
      </w:pPr>
      <w:r w:rsidRPr="00225C9E">
        <w:rPr>
          <w:rFonts w:ascii="Times New Roman" w:eastAsia="Times New Roman" w:hAnsi="Times New Roman" w:cs="Times New Roman"/>
          <w:b/>
          <w:color w:val="000000"/>
          <w:sz w:val="24"/>
        </w:rPr>
        <w:t>ЦЕЛИ ИЗУЧЕНИЯ УЧЕБНОГО ПРЕДМЕТА «ФИЗИЧЕСКАЯ КУЛЬТУРА»</w:t>
      </w:r>
    </w:p>
    <w:p w:rsidR="00225C9E" w:rsidRPr="00225C9E" w:rsidRDefault="00225C9E" w:rsidP="00225C9E">
      <w:pPr>
        <w:autoSpaceDE w:val="0"/>
        <w:autoSpaceDN w:val="0"/>
        <w:spacing w:before="190" w:after="0" w:line="286"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225C9E">
        <w:rPr>
          <w:rFonts w:ascii="Cambria" w:eastAsia="MS Mincho" w:hAnsi="Cambria" w:cs="Times New Roman"/>
        </w:rPr>
        <w:br/>
      </w:r>
      <w:r w:rsidRPr="00225C9E">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225C9E" w:rsidRPr="00225C9E" w:rsidRDefault="00225C9E" w:rsidP="00225C9E">
      <w:pPr>
        <w:autoSpaceDE w:val="0"/>
        <w:autoSpaceDN w:val="0"/>
        <w:spacing w:before="70" w:after="0" w:line="283"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225C9E">
        <w:rPr>
          <w:rFonts w:ascii="Times New Roman" w:eastAsia="Times New Roman" w:hAnsi="Times New Roman" w:cs="Times New Roman"/>
          <w:color w:val="000000"/>
          <w:sz w:val="24"/>
        </w:rPr>
        <w:t>прикладно</w:t>
      </w:r>
      <w:proofErr w:type="spellEnd"/>
      <w:r w:rsidRPr="00225C9E">
        <w:rPr>
          <w:rFonts w:ascii="Times New Roman" w:eastAsia="Times New Roman" w:hAnsi="Times New Roman" w:cs="Times New Roman"/>
          <w:color w:val="000000"/>
          <w:sz w:val="24"/>
        </w:rPr>
        <w:t>-</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ориентированной физической культурой, возможностью познания своих физических </w:t>
      </w:r>
      <w:proofErr w:type="spellStart"/>
      <w:r w:rsidRPr="00225C9E">
        <w:rPr>
          <w:rFonts w:ascii="Times New Roman" w:eastAsia="Times New Roman" w:hAnsi="Times New Roman" w:cs="Times New Roman"/>
          <w:color w:val="000000"/>
          <w:sz w:val="24"/>
        </w:rPr>
        <w:t>спосбностей</w:t>
      </w:r>
      <w:proofErr w:type="spellEnd"/>
      <w:r w:rsidRPr="00225C9E">
        <w:rPr>
          <w:rFonts w:ascii="Times New Roman" w:eastAsia="Times New Roman" w:hAnsi="Times New Roman" w:cs="Times New Roman"/>
          <w:color w:val="000000"/>
          <w:sz w:val="24"/>
        </w:rPr>
        <w:t xml:space="preserve"> и их целенаправленного развития.</w:t>
      </w:r>
    </w:p>
    <w:p w:rsidR="00225C9E" w:rsidRPr="00225C9E" w:rsidRDefault="00225C9E" w:rsidP="00225C9E">
      <w:pPr>
        <w:autoSpaceDE w:val="0"/>
        <w:autoSpaceDN w:val="0"/>
        <w:spacing w:before="70" w:after="0" w:line="281" w:lineRule="auto"/>
        <w:ind w:right="288" w:firstLine="180"/>
        <w:rPr>
          <w:rFonts w:ascii="Cambria" w:eastAsia="MS Mincho" w:hAnsi="Cambria" w:cs="Times New Roman"/>
        </w:rPr>
      </w:pPr>
      <w:r w:rsidRPr="00225C9E">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225C9E">
        <w:rPr>
          <w:rFonts w:ascii="Times New Roman" w:eastAsia="Times New Roman" w:hAnsi="Times New Roman" w:cs="Times New Roman"/>
          <w:color w:val="000000"/>
          <w:sz w:val="24"/>
        </w:rPr>
        <w:t>мирование</w:t>
      </w:r>
      <w:proofErr w:type="spellEnd"/>
      <w:r w:rsidRPr="00225C9E">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25C9E" w:rsidRPr="00225C9E" w:rsidRDefault="00225C9E" w:rsidP="00225C9E">
      <w:pPr>
        <w:autoSpaceDE w:val="0"/>
        <w:autoSpaceDN w:val="0"/>
        <w:spacing w:before="70" w:after="0" w:line="276"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225C9E" w:rsidRPr="00225C9E" w:rsidRDefault="00225C9E" w:rsidP="00225C9E">
      <w:pPr>
        <w:autoSpaceDE w:val="0"/>
        <w:autoSpaceDN w:val="0"/>
        <w:spacing w:after="0" w:line="271" w:lineRule="auto"/>
        <w:rPr>
          <w:rFonts w:ascii="Cambria" w:eastAsia="MS Mincho" w:hAnsi="Cambria" w:cs="Times New Roman"/>
        </w:rPr>
      </w:pPr>
      <w:r w:rsidRPr="00225C9E">
        <w:rPr>
          <w:rFonts w:ascii="Times New Roman" w:eastAsia="Times New Roman" w:hAnsi="Times New Roman" w:cs="Times New Roman"/>
          <w:color w:val="000000"/>
          <w:sz w:val="24"/>
        </w:rPr>
        <w:lastRenderedPageBreak/>
        <w:t xml:space="preserve">представляется двигательной деятельностью с её базовыми компонентами: информационным (знания о физической культуре), </w:t>
      </w:r>
      <w:proofErr w:type="spellStart"/>
      <w:r w:rsidRPr="00225C9E">
        <w:rPr>
          <w:rFonts w:ascii="Times New Roman" w:eastAsia="Times New Roman" w:hAnsi="Times New Roman" w:cs="Times New Roman"/>
          <w:color w:val="000000"/>
          <w:sz w:val="24"/>
        </w:rPr>
        <w:t>операциональным</w:t>
      </w:r>
      <w:proofErr w:type="spellEnd"/>
      <w:r w:rsidRPr="00225C9E">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225C9E" w:rsidRPr="00225C9E" w:rsidRDefault="00225C9E" w:rsidP="00225C9E">
      <w:pPr>
        <w:autoSpaceDE w:val="0"/>
        <w:autoSpaceDN w:val="0"/>
        <w:spacing w:before="70" w:after="0" w:line="271" w:lineRule="auto"/>
        <w:ind w:right="576" w:firstLine="180"/>
        <w:rPr>
          <w:rFonts w:ascii="Cambria" w:eastAsia="MS Mincho" w:hAnsi="Cambria" w:cs="Times New Roman"/>
        </w:rPr>
      </w:pPr>
      <w:r w:rsidRPr="00225C9E">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225C9E" w:rsidRPr="00225C9E" w:rsidRDefault="00225C9E" w:rsidP="00225C9E">
      <w:pPr>
        <w:autoSpaceDE w:val="0"/>
        <w:autoSpaceDN w:val="0"/>
        <w:spacing w:before="70" w:after="0" w:line="281" w:lineRule="auto"/>
        <w:ind w:firstLine="180"/>
        <w:rPr>
          <w:rFonts w:ascii="Cambria" w:eastAsia="MS Mincho" w:hAnsi="Cambria" w:cs="Times New Roman"/>
        </w:rPr>
      </w:pPr>
      <w:r w:rsidRPr="00225C9E">
        <w:rPr>
          <w:rFonts w:ascii="Times New Roman" w:eastAsia="Times New Roman" w:hAnsi="Times New Roman" w:cs="Times New Roman"/>
          <w:i/>
          <w:color w:val="000000"/>
          <w:sz w:val="24"/>
        </w:rPr>
        <w:t>Инвариантные модули</w:t>
      </w:r>
      <w:r w:rsidRPr="00225C9E">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225C9E">
        <w:rPr>
          <w:rFonts w:ascii="Cambria" w:eastAsia="MS Mincho" w:hAnsi="Cambria" w:cs="Times New Roman"/>
        </w:rPr>
        <w:br/>
      </w:r>
      <w:r w:rsidRPr="00225C9E">
        <w:rPr>
          <w:rFonts w:ascii="Times New Roman" w:eastAsia="Times New Roman" w:hAnsi="Times New Roman" w:cs="Times New Roman"/>
          <w:color w:val="000000"/>
          <w:sz w:val="24"/>
        </w:rPr>
        <w:t>подготовленность учащихся, освоение ими технических действий и физических упражнений, содействующих обогащению двигательного опыта.</w:t>
      </w:r>
    </w:p>
    <w:p w:rsidR="00225C9E" w:rsidRPr="00225C9E" w:rsidRDefault="00225C9E" w:rsidP="00225C9E">
      <w:pPr>
        <w:autoSpaceDE w:val="0"/>
        <w:autoSpaceDN w:val="0"/>
        <w:spacing w:before="72" w:after="0" w:line="283" w:lineRule="auto"/>
        <w:ind w:right="432" w:firstLine="180"/>
        <w:rPr>
          <w:rFonts w:ascii="Cambria" w:eastAsia="MS Mincho" w:hAnsi="Cambria" w:cs="Times New Roman"/>
        </w:rPr>
      </w:pPr>
      <w:r w:rsidRPr="00225C9E">
        <w:rPr>
          <w:rFonts w:ascii="Times New Roman" w:eastAsia="Times New Roman" w:hAnsi="Times New Roman" w:cs="Times New Roman"/>
          <w:i/>
          <w:color w:val="000000"/>
          <w:sz w:val="24"/>
        </w:rPr>
        <w:t>Вариативные модули</w:t>
      </w:r>
      <w:r w:rsidRPr="00225C9E">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25C9E" w:rsidRPr="00225C9E" w:rsidRDefault="00225C9E" w:rsidP="00225C9E">
      <w:pPr>
        <w:autoSpaceDE w:val="0"/>
        <w:autoSpaceDN w:val="0"/>
        <w:spacing w:before="70" w:after="0" w:line="281"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225C9E" w:rsidRPr="00225C9E" w:rsidRDefault="00225C9E" w:rsidP="00225C9E">
      <w:pPr>
        <w:autoSpaceDE w:val="0"/>
        <w:autoSpaceDN w:val="0"/>
        <w:spacing w:before="70" w:after="0" w:line="281"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225C9E" w:rsidRPr="00225C9E" w:rsidRDefault="00225C9E" w:rsidP="00225C9E">
      <w:pPr>
        <w:autoSpaceDE w:val="0"/>
        <w:autoSpaceDN w:val="0"/>
        <w:spacing w:before="70" w:after="0" w:line="281" w:lineRule="auto"/>
        <w:ind w:right="288" w:firstLine="180"/>
        <w:rPr>
          <w:rFonts w:ascii="Cambria" w:eastAsia="MS Mincho" w:hAnsi="Cambria" w:cs="Times New Roman"/>
        </w:rPr>
      </w:pPr>
      <w:r w:rsidRPr="00225C9E">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225C9E">
        <w:rPr>
          <w:rFonts w:ascii="Times New Roman" w:eastAsia="Times New Roman" w:hAnsi="Times New Roman" w:cs="Times New Roman"/>
          <w:color w:val="000000"/>
          <w:sz w:val="24"/>
        </w:rPr>
        <w:t>метапредметных</w:t>
      </w:r>
      <w:proofErr w:type="spellEnd"/>
      <w:r w:rsidRPr="00225C9E">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225C9E" w:rsidRPr="00225C9E" w:rsidRDefault="00225C9E" w:rsidP="00225C9E">
      <w:pPr>
        <w:autoSpaceDE w:val="0"/>
        <w:autoSpaceDN w:val="0"/>
        <w:spacing w:before="192" w:after="0" w:line="230" w:lineRule="auto"/>
        <w:ind w:left="180"/>
        <w:rPr>
          <w:rFonts w:ascii="Cambria" w:eastAsia="MS Mincho" w:hAnsi="Cambria" w:cs="Times New Roman"/>
        </w:rPr>
      </w:pPr>
      <w:r w:rsidRPr="00225C9E">
        <w:rPr>
          <w:rFonts w:ascii="Times New Roman" w:eastAsia="Times New Roman" w:hAnsi="Times New Roman" w:cs="Times New Roman"/>
          <w:b/>
          <w:color w:val="000000"/>
          <w:sz w:val="24"/>
        </w:rPr>
        <w:t>МЕСТО УЧЕБНОГО ПРЕДМЕТА «ФИЗИЧЕСКАЯ КУЛЬТУРА» В УЧЕБНОМ ПЛАНЕ</w:t>
      </w:r>
    </w:p>
    <w:p w:rsidR="00225C9E" w:rsidRPr="00225C9E" w:rsidRDefault="00225C9E" w:rsidP="00225C9E">
      <w:pPr>
        <w:autoSpaceDE w:val="0"/>
        <w:autoSpaceDN w:val="0"/>
        <w:spacing w:before="190" w:after="0" w:line="230" w:lineRule="auto"/>
        <w:rPr>
          <w:rFonts w:ascii="Cambria" w:eastAsia="MS Mincho" w:hAnsi="Cambria" w:cs="Times New Roman"/>
        </w:rPr>
      </w:pPr>
      <w:r w:rsidRPr="00225C9E">
        <w:rPr>
          <w:rFonts w:ascii="Times New Roman" w:eastAsia="Times New Roman" w:hAnsi="Times New Roman" w:cs="Times New Roman"/>
          <w:color w:val="000000"/>
          <w:sz w:val="24"/>
        </w:rPr>
        <w:t xml:space="preserve">В 5 классе на изучение предмета отводится </w:t>
      </w:r>
      <w:r w:rsidR="003D2C6E">
        <w:rPr>
          <w:rFonts w:ascii="Times New Roman" w:eastAsia="Times New Roman" w:hAnsi="Times New Roman" w:cs="Times New Roman"/>
          <w:color w:val="000000"/>
          <w:sz w:val="24"/>
        </w:rPr>
        <w:t>2</w:t>
      </w:r>
      <w:r w:rsidRPr="00225C9E">
        <w:rPr>
          <w:rFonts w:ascii="Times New Roman" w:eastAsia="Times New Roman" w:hAnsi="Times New Roman" w:cs="Times New Roman"/>
          <w:color w:val="000000"/>
          <w:sz w:val="24"/>
        </w:rPr>
        <w:t xml:space="preserve"> часа в неделю, </w:t>
      </w:r>
      <w:r w:rsidR="003D2C6E">
        <w:rPr>
          <w:rFonts w:ascii="Times New Roman" w:eastAsia="Times New Roman" w:hAnsi="Times New Roman" w:cs="Times New Roman"/>
          <w:color w:val="000000"/>
          <w:sz w:val="24"/>
        </w:rPr>
        <w:t>итого 70 часов в год</w:t>
      </w:r>
      <w:r w:rsidRPr="00225C9E">
        <w:rPr>
          <w:rFonts w:ascii="Times New Roman" w:eastAsia="Times New Roman" w:hAnsi="Times New Roman" w:cs="Times New Roman"/>
          <w:color w:val="000000"/>
          <w:sz w:val="24"/>
        </w:rPr>
        <w:t xml:space="preserve">. </w:t>
      </w:r>
    </w:p>
    <w:p w:rsidR="00225C9E" w:rsidRPr="00225C9E" w:rsidRDefault="00225C9E" w:rsidP="00225C9E">
      <w:pPr>
        <w:spacing w:after="200" w:line="276" w:lineRule="auto"/>
        <w:rPr>
          <w:rFonts w:ascii="Cambria" w:eastAsia="MS Mincho" w:hAnsi="Cambria" w:cs="Times New Roman"/>
        </w:rPr>
      </w:pPr>
    </w:p>
    <w:p w:rsidR="00225C9E" w:rsidRPr="00225C9E" w:rsidRDefault="00225C9E" w:rsidP="00225C9E">
      <w:pPr>
        <w:autoSpaceDE w:val="0"/>
        <w:autoSpaceDN w:val="0"/>
        <w:spacing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t xml:space="preserve">СОДЕРЖАНИЕ УЧЕБНОГО ПРЕДМЕТА </w:t>
      </w:r>
    </w:p>
    <w:p w:rsidR="00225C9E" w:rsidRPr="00225C9E" w:rsidRDefault="00225C9E" w:rsidP="00225C9E">
      <w:pPr>
        <w:autoSpaceDE w:val="0"/>
        <w:autoSpaceDN w:val="0"/>
        <w:spacing w:before="346" w:after="0" w:line="271" w:lineRule="auto"/>
        <w:ind w:right="144" w:firstLine="180"/>
        <w:rPr>
          <w:rFonts w:ascii="Cambria" w:eastAsia="MS Mincho" w:hAnsi="Cambria" w:cs="Times New Roman"/>
        </w:rPr>
      </w:pPr>
      <w:r w:rsidRPr="00225C9E">
        <w:rPr>
          <w:rFonts w:ascii="Times New Roman" w:eastAsia="Times New Roman" w:hAnsi="Times New Roman" w:cs="Times New Roman"/>
          <w:b/>
          <w:color w:val="000000"/>
          <w:sz w:val="24"/>
        </w:rPr>
        <w:t>Знания о физической культуре</w:t>
      </w:r>
      <w:r w:rsidRPr="00225C9E">
        <w:rPr>
          <w:rFonts w:ascii="Times New Roman" w:eastAsia="Times New Roman" w:hAnsi="Times New Roman" w:cs="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225C9E" w:rsidRPr="00225C9E" w:rsidRDefault="00225C9E" w:rsidP="00225C9E">
      <w:pPr>
        <w:tabs>
          <w:tab w:val="left" w:pos="180"/>
        </w:tabs>
        <w:autoSpaceDE w:val="0"/>
        <w:autoSpaceDN w:val="0"/>
        <w:spacing w:before="70" w:after="0" w:line="262" w:lineRule="auto"/>
        <w:ind w:left="180" w:right="144"/>
        <w:rPr>
          <w:rFonts w:ascii="Cambria" w:eastAsia="MS Mincho" w:hAnsi="Cambria" w:cs="Times New Roman"/>
        </w:rPr>
      </w:pPr>
      <w:r w:rsidRPr="00225C9E">
        <w:rPr>
          <w:rFonts w:ascii="Times New Roman" w:eastAsia="Times New Roman" w:hAnsi="Times New Roman" w:cs="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25C9E" w:rsidRPr="00225C9E" w:rsidRDefault="00225C9E" w:rsidP="00225C9E">
      <w:pPr>
        <w:tabs>
          <w:tab w:val="left" w:pos="180"/>
        </w:tabs>
        <w:autoSpaceDE w:val="0"/>
        <w:autoSpaceDN w:val="0"/>
        <w:spacing w:before="70" w:after="0" w:line="283" w:lineRule="auto"/>
        <w:ind w:right="144"/>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i/>
          <w:color w:val="000000"/>
          <w:sz w:val="24"/>
        </w:rPr>
        <w:t>Способы самостоятельной деятельности</w:t>
      </w:r>
      <w:r w:rsidRPr="00225C9E">
        <w:rPr>
          <w:rFonts w:ascii="Times New Roman" w:eastAsia="Times New Roman" w:hAnsi="Times New Roman" w:cs="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w:t>
      </w:r>
      <w:r w:rsidRPr="00225C9E">
        <w:rPr>
          <w:rFonts w:ascii="Times New Roman" w:eastAsia="Times New Roman" w:hAnsi="Times New Roman" w:cs="Times New Roman"/>
          <w:color w:val="000000"/>
          <w:sz w:val="24"/>
        </w:rPr>
        <w:lastRenderedPageBreak/>
        <w:t xml:space="preserve">индивидуальных видов деятельности, их временных диапазонов и последовательности в выполнении </w:t>
      </w:r>
      <w:r w:rsidRPr="00225C9E">
        <w:rPr>
          <w:rFonts w:ascii="Cambria" w:eastAsia="MS Mincho" w:hAnsi="Cambria" w:cs="Times New Roman"/>
        </w:rPr>
        <w:tab/>
      </w:r>
      <w:r w:rsidRPr="00225C9E">
        <w:rPr>
          <w:rFonts w:ascii="Times New Roman" w:eastAsia="Times New Roman" w:hAnsi="Times New Roman" w:cs="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25C9E" w:rsidRPr="00225C9E" w:rsidRDefault="00225C9E" w:rsidP="00225C9E">
      <w:pPr>
        <w:tabs>
          <w:tab w:val="left" w:pos="180"/>
        </w:tabs>
        <w:autoSpaceDE w:val="0"/>
        <w:autoSpaceDN w:val="0"/>
        <w:spacing w:before="70" w:after="0" w:line="276" w:lineRule="auto"/>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25C9E">
        <w:rPr>
          <w:rFonts w:ascii="Cambria" w:eastAsia="MS Mincho" w:hAnsi="Cambria" w:cs="Times New Roman"/>
        </w:rPr>
        <w:tab/>
      </w:r>
      <w:r w:rsidRPr="00225C9E">
        <w:rPr>
          <w:rFonts w:ascii="Times New Roman" w:eastAsia="Times New Roman" w:hAnsi="Times New Roman" w:cs="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225C9E" w:rsidRPr="00225C9E" w:rsidRDefault="00225C9E" w:rsidP="00225C9E">
      <w:pPr>
        <w:autoSpaceDE w:val="0"/>
        <w:autoSpaceDN w:val="0"/>
        <w:spacing w:before="70" w:after="0" w:line="230" w:lineRule="auto"/>
        <w:ind w:left="180"/>
        <w:rPr>
          <w:rFonts w:ascii="Cambria" w:eastAsia="MS Mincho" w:hAnsi="Cambria" w:cs="Times New Roman"/>
        </w:rPr>
      </w:pPr>
      <w:r w:rsidRPr="00225C9E">
        <w:rPr>
          <w:rFonts w:ascii="Times New Roman" w:eastAsia="Times New Roman" w:hAnsi="Times New Roman" w:cs="Times New Roman"/>
          <w:color w:val="000000"/>
          <w:sz w:val="24"/>
        </w:rPr>
        <w:t>Составление дневника физической культуры.</w:t>
      </w:r>
    </w:p>
    <w:p w:rsidR="00225C9E" w:rsidRPr="00225C9E" w:rsidRDefault="00225C9E" w:rsidP="00225C9E">
      <w:pPr>
        <w:autoSpaceDE w:val="0"/>
        <w:autoSpaceDN w:val="0"/>
        <w:spacing w:before="70" w:after="0" w:line="276" w:lineRule="auto"/>
        <w:ind w:right="144" w:firstLine="180"/>
        <w:rPr>
          <w:rFonts w:ascii="Cambria" w:eastAsia="MS Mincho" w:hAnsi="Cambria" w:cs="Times New Roman"/>
        </w:rPr>
      </w:pPr>
      <w:r w:rsidRPr="00225C9E">
        <w:rPr>
          <w:rFonts w:ascii="Times New Roman" w:eastAsia="Times New Roman" w:hAnsi="Times New Roman" w:cs="Times New Roman"/>
          <w:b/>
          <w:color w:val="000000"/>
          <w:sz w:val="24"/>
        </w:rPr>
        <w:t>Физическое совершенствование</w:t>
      </w:r>
      <w:r w:rsidRPr="00225C9E">
        <w:rPr>
          <w:rFonts w:ascii="Times New Roman" w:eastAsia="Times New Roman" w:hAnsi="Times New Roman" w:cs="Times New Roman"/>
          <w:color w:val="000000"/>
          <w:sz w:val="24"/>
        </w:rPr>
        <w:t xml:space="preserve">. </w:t>
      </w:r>
      <w:r w:rsidRPr="00225C9E">
        <w:rPr>
          <w:rFonts w:ascii="Times New Roman" w:eastAsia="Times New Roman" w:hAnsi="Times New Roman" w:cs="Times New Roman"/>
          <w:b/>
          <w:i/>
          <w:color w:val="000000"/>
          <w:sz w:val="24"/>
        </w:rPr>
        <w:t>Физкультурно-оздоровительная деятельность</w:t>
      </w:r>
      <w:r w:rsidRPr="00225C9E">
        <w:rPr>
          <w:rFonts w:ascii="Times New Roman" w:eastAsia="Times New Roman" w:hAnsi="Times New Roman" w:cs="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225C9E" w:rsidRPr="00225C9E" w:rsidRDefault="00225C9E" w:rsidP="00225C9E">
      <w:pPr>
        <w:autoSpaceDE w:val="0"/>
        <w:autoSpaceDN w:val="0"/>
        <w:spacing w:before="70" w:after="0" w:line="262" w:lineRule="auto"/>
        <w:ind w:right="288"/>
        <w:rPr>
          <w:rFonts w:ascii="Cambria" w:eastAsia="MS Mincho" w:hAnsi="Cambria" w:cs="Times New Roman"/>
        </w:rPr>
      </w:pPr>
      <w:r w:rsidRPr="00225C9E">
        <w:rPr>
          <w:rFonts w:ascii="Times New Roman" w:eastAsia="Times New Roman" w:hAnsi="Times New Roman" w:cs="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25C9E" w:rsidRPr="00225C9E" w:rsidRDefault="00225C9E" w:rsidP="00225C9E">
      <w:pPr>
        <w:tabs>
          <w:tab w:val="left" w:pos="180"/>
        </w:tabs>
        <w:autoSpaceDE w:val="0"/>
        <w:autoSpaceDN w:val="0"/>
        <w:spacing w:before="70" w:after="0" w:line="262" w:lineRule="auto"/>
        <w:ind w:right="1296"/>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225C9E" w:rsidRPr="00225C9E" w:rsidRDefault="00225C9E" w:rsidP="00225C9E">
      <w:pPr>
        <w:autoSpaceDE w:val="0"/>
        <w:autoSpaceDN w:val="0"/>
        <w:spacing w:before="70" w:after="0" w:line="276" w:lineRule="auto"/>
        <w:ind w:firstLine="180"/>
        <w:rPr>
          <w:rFonts w:ascii="Cambria" w:eastAsia="MS Mincho" w:hAnsi="Cambria" w:cs="Times New Roman"/>
        </w:rPr>
      </w:pPr>
      <w:r w:rsidRPr="00225C9E">
        <w:rPr>
          <w:rFonts w:ascii="Times New Roman" w:eastAsia="Times New Roman" w:hAnsi="Times New Roman" w:cs="Times New Roman"/>
          <w:i/>
          <w:color w:val="000000"/>
          <w:sz w:val="24"/>
        </w:rPr>
        <w:t>Модуль «Гимнастика»</w:t>
      </w:r>
      <w:r w:rsidRPr="00225C9E">
        <w:rPr>
          <w:rFonts w:ascii="Times New Roman" w:eastAsia="Times New Roman" w:hAnsi="Times New Roman" w:cs="Times New Roman"/>
          <w:color w:val="000000"/>
          <w:sz w:val="24"/>
        </w:rPr>
        <w:t>. Кувырки вперёд и назад в группировке; кувырки вперёд ноги «</w:t>
      </w:r>
      <w:proofErr w:type="spellStart"/>
      <w:r w:rsidRPr="00225C9E">
        <w:rPr>
          <w:rFonts w:ascii="Times New Roman" w:eastAsia="Times New Roman" w:hAnsi="Times New Roman" w:cs="Times New Roman"/>
          <w:color w:val="000000"/>
          <w:sz w:val="24"/>
        </w:rPr>
        <w:t>скрестно</w:t>
      </w:r>
      <w:proofErr w:type="spellEnd"/>
      <w:r w:rsidRPr="00225C9E">
        <w:rPr>
          <w:rFonts w:ascii="Times New Roman" w:eastAsia="Times New Roman" w:hAnsi="Times New Roman" w:cs="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25C9E" w:rsidRPr="00225C9E" w:rsidRDefault="00225C9E" w:rsidP="00225C9E">
      <w:pPr>
        <w:autoSpaceDE w:val="0"/>
        <w:autoSpaceDN w:val="0"/>
        <w:spacing w:before="72" w:after="0" w:line="281" w:lineRule="auto"/>
        <w:ind w:firstLine="180"/>
        <w:rPr>
          <w:rFonts w:ascii="Cambria" w:eastAsia="MS Mincho" w:hAnsi="Cambria" w:cs="Times New Roman"/>
        </w:rPr>
      </w:pPr>
      <w:r w:rsidRPr="00225C9E">
        <w:rPr>
          <w:rFonts w:ascii="Times New Roman" w:eastAsia="Times New Roman" w:hAnsi="Times New Roman" w:cs="Times New Roman"/>
          <w:color w:val="000000"/>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25C9E">
        <w:rPr>
          <w:rFonts w:ascii="Times New Roman" w:eastAsia="Times New Roman" w:hAnsi="Times New Roman" w:cs="Times New Roman"/>
          <w:color w:val="000000"/>
          <w:sz w:val="24"/>
        </w:rPr>
        <w:t>перелезание</w:t>
      </w:r>
      <w:proofErr w:type="spellEnd"/>
      <w:r w:rsidRPr="00225C9E">
        <w:rPr>
          <w:rFonts w:ascii="Times New Roman" w:eastAsia="Times New Roman" w:hAnsi="Times New Roman" w:cs="Times New Roman"/>
          <w:color w:val="000000"/>
          <w:sz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25C9E" w:rsidRPr="00225C9E" w:rsidRDefault="00225C9E" w:rsidP="00225C9E">
      <w:pPr>
        <w:autoSpaceDE w:val="0"/>
        <w:autoSpaceDN w:val="0"/>
        <w:spacing w:before="70" w:after="0" w:line="271" w:lineRule="auto"/>
        <w:ind w:right="144" w:firstLine="180"/>
        <w:rPr>
          <w:rFonts w:ascii="Cambria" w:eastAsia="MS Mincho" w:hAnsi="Cambria" w:cs="Times New Roman"/>
        </w:rPr>
      </w:pPr>
      <w:r w:rsidRPr="00225C9E">
        <w:rPr>
          <w:rFonts w:ascii="Times New Roman" w:eastAsia="Times New Roman" w:hAnsi="Times New Roman" w:cs="Times New Roman"/>
          <w:i/>
          <w:color w:val="000000"/>
          <w:sz w:val="24"/>
        </w:rPr>
        <w:t>Модуль «Лёгкая атлетика»</w:t>
      </w:r>
      <w:r w:rsidRPr="00225C9E">
        <w:rPr>
          <w:rFonts w:ascii="Times New Roman" w:eastAsia="Times New Roman" w:hAnsi="Times New Roman" w:cs="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25C9E" w:rsidRPr="00225C9E" w:rsidRDefault="00225C9E" w:rsidP="00225C9E">
      <w:pPr>
        <w:tabs>
          <w:tab w:val="left" w:pos="180"/>
        </w:tabs>
        <w:autoSpaceDE w:val="0"/>
        <w:autoSpaceDN w:val="0"/>
        <w:spacing w:before="70" w:after="0" w:line="262" w:lineRule="auto"/>
        <w:ind w:right="720"/>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225C9E" w:rsidRPr="00225C9E" w:rsidRDefault="00225C9E" w:rsidP="00225C9E">
      <w:pPr>
        <w:autoSpaceDE w:val="0"/>
        <w:autoSpaceDN w:val="0"/>
        <w:spacing w:before="70" w:after="0" w:line="276" w:lineRule="auto"/>
        <w:ind w:right="288" w:firstLine="180"/>
        <w:rPr>
          <w:rFonts w:ascii="Times New Roman" w:eastAsia="Times New Roman" w:hAnsi="Times New Roman" w:cs="Times New Roman"/>
          <w:color w:val="000000"/>
          <w:sz w:val="24"/>
        </w:rPr>
      </w:pPr>
      <w:r w:rsidRPr="00225C9E">
        <w:rPr>
          <w:rFonts w:ascii="Times New Roman" w:eastAsia="Times New Roman" w:hAnsi="Times New Roman" w:cs="Times New Roman"/>
          <w:i/>
          <w:color w:val="000000"/>
          <w:sz w:val="24"/>
        </w:rPr>
        <w:t>Модуль «Зимние виды спорта»</w:t>
      </w:r>
      <w:r w:rsidRPr="00225C9E">
        <w:rPr>
          <w:rFonts w:ascii="Times New Roman" w:eastAsia="Times New Roman" w:hAnsi="Times New Roman" w:cs="Times New Roman"/>
          <w:color w:val="000000"/>
          <w:sz w:val="24"/>
        </w:rPr>
        <w:t xml:space="preserve">. Передвижение на лыжах попеременным </w:t>
      </w:r>
      <w:proofErr w:type="spellStart"/>
      <w:r w:rsidRPr="00225C9E">
        <w:rPr>
          <w:rFonts w:ascii="Times New Roman" w:eastAsia="Times New Roman" w:hAnsi="Times New Roman" w:cs="Times New Roman"/>
          <w:color w:val="000000"/>
          <w:sz w:val="24"/>
        </w:rPr>
        <w:t>двухшажным</w:t>
      </w:r>
      <w:proofErr w:type="spellEnd"/>
      <w:r w:rsidRPr="00225C9E">
        <w:rPr>
          <w:rFonts w:ascii="Times New Roman" w:eastAsia="Times New Roman" w:hAnsi="Times New Roman" w:cs="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25C9E" w:rsidRPr="00225C9E" w:rsidRDefault="00225C9E" w:rsidP="00225C9E">
      <w:pPr>
        <w:autoSpaceDE w:val="0"/>
        <w:autoSpaceDN w:val="0"/>
        <w:spacing w:after="0" w:line="230" w:lineRule="auto"/>
        <w:rPr>
          <w:rFonts w:ascii="Cambria" w:eastAsia="MS Mincho" w:hAnsi="Cambria" w:cs="Times New Roman"/>
        </w:rPr>
      </w:pPr>
      <w:r w:rsidRPr="00225C9E">
        <w:rPr>
          <w:rFonts w:ascii="Times New Roman" w:eastAsia="Times New Roman" w:hAnsi="Times New Roman" w:cs="Times New Roman"/>
          <w:i/>
          <w:color w:val="000000"/>
          <w:sz w:val="24"/>
        </w:rPr>
        <w:t>Модуль «Спортивные игры»</w:t>
      </w:r>
      <w:r w:rsidRPr="00225C9E">
        <w:rPr>
          <w:rFonts w:ascii="Times New Roman" w:eastAsia="Times New Roman" w:hAnsi="Times New Roman" w:cs="Times New Roman"/>
          <w:color w:val="000000"/>
          <w:sz w:val="24"/>
        </w:rPr>
        <w:t>.</w:t>
      </w:r>
    </w:p>
    <w:p w:rsidR="00225C9E" w:rsidRPr="00225C9E" w:rsidRDefault="00225C9E" w:rsidP="00225C9E">
      <w:pPr>
        <w:autoSpaceDE w:val="0"/>
        <w:autoSpaceDN w:val="0"/>
        <w:spacing w:before="70" w:after="0" w:line="271" w:lineRule="auto"/>
        <w:ind w:firstLine="180"/>
        <w:rPr>
          <w:rFonts w:ascii="Cambria" w:eastAsia="MS Mincho" w:hAnsi="Cambria" w:cs="Times New Roman"/>
        </w:rPr>
      </w:pPr>
      <w:r w:rsidRPr="00225C9E">
        <w:rPr>
          <w:rFonts w:ascii="Times New Roman" w:eastAsia="Times New Roman" w:hAnsi="Times New Roman" w:cs="Times New Roman"/>
          <w:color w:val="000000"/>
          <w:sz w:val="24"/>
          <w:u w:val="single"/>
        </w:rPr>
        <w:t>Баскетбол</w:t>
      </w:r>
      <w:r w:rsidRPr="00225C9E">
        <w:rPr>
          <w:rFonts w:ascii="Times New Roman" w:eastAsia="Times New Roman" w:hAnsi="Times New Roman" w:cs="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25C9E" w:rsidRPr="00225C9E" w:rsidRDefault="00225C9E" w:rsidP="00225C9E">
      <w:pPr>
        <w:tabs>
          <w:tab w:val="left" w:pos="180"/>
        </w:tabs>
        <w:autoSpaceDE w:val="0"/>
        <w:autoSpaceDN w:val="0"/>
        <w:spacing w:before="70" w:after="0" w:line="262" w:lineRule="auto"/>
        <w:ind w:right="432"/>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u w:val="single"/>
        </w:rPr>
        <w:t>Волейбол.</w:t>
      </w:r>
      <w:r w:rsidRPr="00225C9E">
        <w:rPr>
          <w:rFonts w:ascii="Times New Roman" w:eastAsia="Times New Roman" w:hAnsi="Times New Roman" w:cs="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25C9E" w:rsidRPr="00225C9E" w:rsidRDefault="00225C9E" w:rsidP="00225C9E">
      <w:pPr>
        <w:autoSpaceDE w:val="0"/>
        <w:autoSpaceDN w:val="0"/>
        <w:spacing w:before="70" w:after="0" w:line="271" w:lineRule="auto"/>
        <w:ind w:firstLine="180"/>
        <w:rPr>
          <w:rFonts w:ascii="Cambria" w:eastAsia="MS Mincho" w:hAnsi="Cambria" w:cs="Times New Roman"/>
        </w:rPr>
      </w:pPr>
      <w:r w:rsidRPr="00225C9E">
        <w:rPr>
          <w:rFonts w:ascii="Times New Roman" w:eastAsia="Times New Roman" w:hAnsi="Times New Roman" w:cs="Times New Roman"/>
          <w:color w:val="000000"/>
          <w:sz w:val="24"/>
          <w:u w:val="single"/>
        </w:rPr>
        <w:t>Футбол.</w:t>
      </w:r>
      <w:r w:rsidRPr="00225C9E">
        <w:rPr>
          <w:rFonts w:ascii="Times New Roman" w:eastAsia="Times New Roman" w:hAnsi="Times New Roman" w:cs="Times New Roman"/>
          <w:color w:val="000000"/>
          <w:sz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225C9E">
        <w:rPr>
          <w:rFonts w:ascii="Times New Roman" w:eastAsia="Times New Roman" w:hAnsi="Times New Roman" w:cs="Times New Roman"/>
          <w:color w:val="000000"/>
          <w:sz w:val="24"/>
        </w:rPr>
        <w:t>наступания</w:t>
      </w:r>
      <w:proofErr w:type="spellEnd"/>
      <w:r w:rsidRPr="00225C9E">
        <w:rPr>
          <w:rFonts w:ascii="Times New Roman" w:eastAsia="Times New Roman" w:hAnsi="Times New Roman" w:cs="Times New Roman"/>
          <w:color w:val="000000"/>
          <w:sz w:val="24"/>
        </w:rPr>
        <w:t>»; ведение мяча «по прямой», «по кругу» и «змейкой»; обводка мячом ориентиров (конусов).</w:t>
      </w:r>
    </w:p>
    <w:p w:rsidR="00225C9E" w:rsidRPr="00225C9E" w:rsidRDefault="00225C9E" w:rsidP="00225C9E">
      <w:pPr>
        <w:tabs>
          <w:tab w:val="left" w:pos="180"/>
        </w:tabs>
        <w:autoSpaceDE w:val="0"/>
        <w:autoSpaceDN w:val="0"/>
        <w:spacing w:before="70" w:after="0" w:line="262" w:lineRule="auto"/>
        <w:ind w:right="432"/>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25C9E" w:rsidRPr="00225C9E" w:rsidRDefault="00225C9E" w:rsidP="00225C9E">
      <w:pPr>
        <w:autoSpaceDE w:val="0"/>
        <w:autoSpaceDN w:val="0"/>
        <w:spacing w:before="72" w:after="0" w:line="271" w:lineRule="auto"/>
        <w:ind w:right="288" w:firstLine="180"/>
        <w:rPr>
          <w:rFonts w:ascii="Cambria" w:eastAsia="MS Mincho" w:hAnsi="Cambria" w:cs="Times New Roman"/>
        </w:rPr>
      </w:pPr>
      <w:r w:rsidRPr="00225C9E">
        <w:rPr>
          <w:rFonts w:ascii="Times New Roman" w:eastAsia="Times New Roman" w:hAnsi="Times New Roman" w:cs="Times New Roman"/>
          <w:i/>
          <w:color w:val="000000"/>
          <w:sz w:val="24"/>
        </w:rPr>
        <w:lastRenderedPageBreak/>
        <w:t>Модуль «Спорт»</w:t>
      </w:r>
      <w:r w:rsidRPr="00225C9E">
        <w:rPr>
          <w:rFonts w:ascii="Times New Roman" w:eastAsia="Times New Roman" w:hAnsi="Times New Roman" w:cs="Times New Roman"/>
          <w:color w:val="000000"/>
          <w:sz w:val="24"/>
        </w:rPr>
        <w:t xml:space="preserve">. Физическая подготовка к выполнению нормативов комплекса ГТО с </w:t>
      </w:r>
      <w:r w:rsidRPr="00225C9E">
        <w:rPr>
          <w:rFonts w:ascii="Cambria" w:eastAsia="MS Mincho" w:hAnsi="Cambria" w:cs="Times New Roman"/>
        </w:rPr>
        <w:br/>
      </w:r>
      <w:r w:rsidRPr="00225C9E">
        <w:rPr>
          <w:rFonts w:ascii="Times New Roman" w:eastAsia="Times New Roman" w:hAnsi="Times New Roman" w:cs="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25C9E" w:rsidRPr="00225C9E" w:rsidRDefault="00225C9E" w:rsidP="00225C9E">
      <w:pPr>
        <w:autoSpaceDE w:val="0"/>
        <w:autoSpaceDN w:val="0"/>
        <w:spacing w:before="70" w:after="0" w:line="276" w:lineRule="auto"/>
        <w:ind w:right="288" w:firstLine="180"/>
        <w:rPr>
          <w:rFonts w:ascii="Cambria" w:eastAsia="MS Mincho" w:hAnsi="Cambria" w:cs="Times New Roman"/>
        </w:rPr>
      </w:pPr>
    </w:p>
    <w:p w:rsidR="00225C9E" w:rsidRPr="00225C9E" w:rsidRDefault="00225C9E" w:rsidP="00225C9E">
      <w:pPr>
        <w:autoSpaceDE w:val="0"/>
        <w:autoSpaceDN w:val="0"/>
        <w:spacing w:after="78" w:line="220" w:lineRule="exact"/>
        <w:rPr>
          <w:rFonts w:ascii="Cambria" w:eastAsia="MS Mincho" w:hAnsi="Cambria" w:cs="Times New Roman"/>
        </w:rPr>
      </w:pPr>
    </w:p>
    <w:p w:rsidR="00225C9E" w:rsidRPr="00225C9E" w:rsidRDefault="00225C9E" w:rsidP="00225C9E">
      <w:pPr>
        <w:autoSpaceDE w:val="0"/>
        <w:autoSpaceDN w:val="0"/>
        <w:spacing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t>ПЛАНИРУЕМЫЕ ОБРАЗОВАТЕЛЬНЫЕ РЕЗУЛЬТАТЫ</w:t>
      </w:r>
    </w:p>
    <w:p w:rsidR="00225C9E" w:rsidRPr="00225C9E" w:rsidRDefault="00225C9E" w:rsidP="00225C9E">
      <w:pPr>
        <w:autoSpaceDE w:val="0"/>
        <w:autoSpaceDN w:val="0"/>
        <w:spacing w:before="346" w:after="0" w:line="230" w:lineRule="auto"/>
        <w:ind w:left="180"/>
        <w:rPr>
          <w:rFonts w:ascii="Cambria" w:eastAsia="MS Mincho" w:hAnsi="Cambria" w:cs="Times New Roman"/>
        </w:rPr>
      </w:pPr>
      <w:r w:rsidRPr="00225C9E">
        <w:rPr>
          <w:rFonts w:ascii="Times New Roman" w:eastAsia="Times New Roman" w:hAnsi="Times New Roman" w:cs="Times New Roman"/>
          <w:b/>
          <w:color w:val="000000"/>
          <w:sz w:val="24"/>
        </w:rPr>
        <w:t>ЛИЧНОСТНЫЕ РЕЗУЛЬТАТЫ</w:t>
      </w:r>
    </w:p>
    <w:p w:rsidR="00225C9E" w:rsidRPr="00225C9E" w:rsidRDefault="00225C9E" w:rsidP="00225C9E">
      <w:pPr>
        <w:tabs>
          <w:tab w:val="left" w:pos="180"/>
        </w:tabs>
        <w:autoSpaceDE w:val="0"/>
        <w:autoSpaceDN w:val="0"/>
        <w:spacing w:before="190" w:after="0" w:line="290" w:lineRule="auto"/>
        <w:rPr>
          <w:rFonts w:ascii="Times New Roman" w:eastAsia="Times New Roman" w:hAnsi="Times New Roman" w:cs="Times New Roman"/>
          <w:color w:val="000000"/>
          <w:sz w:val="24"/>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телосложения, самовыражению в избранном виде спорта;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225C9E">
        <w:rPr>
          <w:rFonts w:ascii="Times New Roman" w:eastAsia="Times New Roman" w:hAnsi="Times New Roman" w:cs="Times New Roman"/>
          <w:color w:val="000000"/>
          <w:sz w:val="24"/>
        </w:rPr>
        <w:t>физичес</w:t>
      </w:r>
      <w:proofErr w:type="spellEnd"/>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rPr>
        <w:t>ких</w:t>
      </w:r>
      <w:proofErr w:type="spellEnd"/>
      <w:r w:rsidRPr="00225C9E">
        <w:rPr>
          <w:rFonts w:ascii="Times New Roman" w:eastAsia="Times New Roman" w:hAnsi="Times New Roman" w:cs="Times New Roman"/>
          <w:color w:val="000000"/>
          <w:sz w:val="24"/>
        </w:rPr>
        <w:t xml:space="preserve"> нагрузок;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25C9E">
        <w:rPr>
          <w:rFonts w:ascii="Cambria" w:eastAsia="MS Mincho" w:hAnsi="Cambria" w:cs="Times New Roman"/>
        </w:rPr>
        <w:br/>
      </w:r>
      <w:r w:rsidRPr="00225C9E">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p>
    <w:p w:rsidR="00225C9E" w:rsidRPr="00225C9E" w:rsidRDefault="00225C9E" w:rsidP="00225C9E">
      <w:pPr>
        <w:autoSpaceDE w:val="0"/>
        <w:autoSpaceDN w:val="0"/>
        <w:spacing w:before="190" w:after="0" w:line="230" w:lineRule="auto"/>
        <w:ind w:left="180"/>
        <w:rPr>
          <w:rFonts w:ascii="Cambria" w:eastAsia="MS Mincho" w:hAnsi="Cambria" w:cs="Times New Roman"/>
        </w:rPr>
      </w:pPr>
      <w:r w:rsidRPr="00225C9E">
        <w:rPr>
          <w:rFonts w:ascii="Times New Roman" w:eastAsia="Times New Roman" w:hAnsi="Times New Roman" w:cs="Times New Roman"/>
          <w:b/>
          <w:color w:val="000000"/>
          <w:sz w:val="24"/>
        </w:rPr>
        <w:t>МЕТАПРЕДМЕТНЫЕ РЕЗУЛЬТАТЫ</w:t>
      </w:r>
    </w:p>
    <w:p w:rsidR="00225C9E" w:rsidRPr="00225C9E" w:rsidRDefault="00225C9E" w:rsidP="00225C9E">
      <w:pPr>
        <w:tabs>
          <w:tab w:val="left" w:pos="180"/>
        </w:tabs>
        <w:autoSpaceDE w:val="0"/>
        <w:autoSpaceDN w:val="0"/>
        <w:spacing w:after="0" w:line="288" w:lineRule="auto"/>
        <w:ind w:right="288"/>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b/>
          <w:i/>
          <w:color w:val="000000"/>
          <w:sz w:val="24"/>
        </w:rPr>
        <w:t xml:space="preserve">Универсальные познавательные действия: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225C9E">
        <w:rPr>
          <w:rFonts w:ascii="Cambria" w:eastAsia="MS Mincho" w:hAnsi="Cambria" w:cs="Times New Roman"/>
        </w:rPr>
        <w:br/>
      </w:r>
      <w:r w:rsidRPr="00225C9E">
        <w:rPr>
          <w:rFonts w:ascii="Cambria" w:eastAsia="MS Mincho" w:hAnsi="Cambria" w:cs="Times New Roman"/>
        </w:rPr>
        <w:lastRenderedPageBreak/>
        <w:tab/>
      </w:r>
      <w:r w:rsidRPr="00225C9E">
        <w:rPr>
          <w:rFonts w:ascii="Times New Roman" w:eastAsia="Times New Roman" w:hAnsi="Times New Roman" w:cs="Times New Roman"/>
          <w:color w:val="000000"/>
          <w:sz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225C9E">
        <w:rPr>
          <w:rFonts w:ascii="Times New Roman" w:eastAsia="Times New Roman" w:hAnsi="Times New Roman" w:cs="Times New Roman"/>
          <w:color w:val="000000"/>
          <w:sz w:val="24"/>
        </w:rPr>
        <w:tab/>
      </w:r>
      <w:r w:rsidRPr="00225C9E">
        <w:rPr>
          <w:rFonts w:ascii="Times New Roman" w:eastAsia="Times New Roman" w:hAnsi="Times New Roman" w:cs="Times New Roman"/>
          <w:color w:val="000000"/>
          <w:sz w:val="24"/>
        </w:rPr>
        <w:tab/>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225C9E" w:rsidRPr="00225C9E" w:rsidRDefault="00225C9E" w:rsidP="00225C9E">
      <w:pPr>
        <w:tabs>
          <w:tab w:val="left" w:pos="180"/>
        </w:tabs>
        <w:autoSpaceDE w:val="0"/>
        <w:autoSpaceDN w:val="0"/>
        <w:spacing w:before="70" w:after="0" w:line="288" w:lineRule="auto"/>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b/>
          <w:i/>
          <w:color w:val="000000"/>
          <w:sz w:val="24"/>
        </w:rPr>
        <w:t xml:space="preserve">Универсальные коммуникативные действия: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25C9E" w:rsidRPr="00225C9E" w:rsidRDefault="00225C9E" w:rsidP="00225C9E">
      <w:pPr>
        <w:autoSpaceDE w:val="0"/>
        <w:autoSpaceDN w:val="0"/>
        <w:spacing w:after="0" w:line="262" w:lineRule="auto"/>
        <w:ind w:left="720"/>
        <w:rPr>
          <w:rFonts w:ascii="Cambria" w:eastAsia="MS Mincho" w:hAnsi="Cambria" w:cs="Times New Roman"/>
        </w:rPr>
      </w:pPr>
      <w:r w:rsidRPr="00225C9E">
        <w:rPr>
          <w:rFonts w:ascii="Times New Roman" w:eastAsia="Times New Roman" w:hAnsi="Times New Roman" w:cs="Times New Roman"/>
          <w:b/>
          <w:i/>
          <w:color w:val="000000"/>
          <w:sz w:val="24"/>
        </w:rPr>
        <w:t xml:space="preserve">Универсальные учебные регулятивные действия: </w:t>
      </w:r>
    </w:p>
    <w:p w:rsidR="00225C9E" w:rsidRPr="00225C9E" w:rsidRDefault="00225C9E" w:rsidP="00225C9E">
      <w:pPr>
        <w:autoSpaceDE w:val="0"/>
        <w:autoSpaceDN w:val="0"/>
        <w:spacing w:after="0" w:line="262" w:lineRule="auto"/>
        <w:ind w:firstLine="48"/>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rPr>
        <w:t xml:space="preserve">   составлять и выполнять индивидуальные комплексы физических упражнений с разной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организовывать оказание первой помощи при травмах и ушибах во время самостоятельных </w:t>
      </w:r>
      <w:r w:rsidRPr="00225C9E">
        <w:rPr>
          <w:rFonts w:ascii="Times New Roman" w:eastAsia="Times New Roman" w:hAnsi="Times New Roman" w:cs="Times New Roman"/>
          <w:color w:val="000000"/>
          <w:sz w:val="24"/>
        </w:rPr>
        <w:lastRenderedPageBreak/>
        <w:t>занятий    физической культурой и спортом, применять способы и приёмы помощи в зависимости от характера и признаков полученной травмы.</w:t>
      </w:r>
    </w:p>
    <w:p w:rsidR="00225C9E" w:rsidRPr="00225C9E" w:rsidRDefault="00225C9E" w:rsidP="00225C9E">
      <w:pPr>
        <w:autoSpaceDE w:val="0"/>
        <w:autoSpaceDN w:val="0"/>
        <w:spacing w:before="190"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t>ПРЕДМЕТНЫЕ РЕЗУЛЬТАТЫ</w:t>
      </w:r>
    </w:p>
    <w:p w:rsidR="00225C9E" w:rsidRPr="00225C9E" w:rsidRDefault="00225C9E" w:rsidP="00225C9E">
      <w:pPr>
        <w:tabs>
          <w:tab w:val="left" w:pos="180"/>
        </w:tabs>
        <w:autoSpaceDE w:val="0"/>
        <w:autoSpaceDN w:val="0"/>
        <w:spacing w:before="190" w:after="0" w:line="290" w:lineRule="auto"/>
        <w:rPr>
          <w:rFonts w:ascii="Cambria" w:eastAsia="MS Mincho" w:hAnsi="Cambria" w:cs="Times New Roman"/>
        </w:rPr>
      </w:pP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К концу обучения в 5 классе обучающийся научится: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выполнять опорный прыжок с разбега способом «ноги врозь» (мальчики) и способом</w:t>
      </w:r>
      <w:r w:rsidRPr="00225C9E">
        <w:rPr>
          <w:rFonts w:ascii="Cambria" w:eastAsia="MS Mincho" w:hAnsi="Cambria" w:cs="Times New Roman"/>
        </w:rPr>
        <w:br/>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rPr>
        <w:t>напрыгивания</w:t>
      </w:r>
      <w:proofErr w:type="spellEnd"/>
      <w:r w:rsidRPr="00225C9E">
        <w:rPr>
          <w:rFonts w:ascii="Times New Roman" w:eastAsia="Times New Roman" w:hAnsi="Times New Roman" w:cs="Times New Roman"/>
          <w:color w:val="000000"/>
          <w:sz w:val="24"/>
        </w:rPr>
        <w:t xml:space="preserve"> с последующим спрыгиванием» (девочки);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25C9E">
        <w:rPr>
          <w:rFonts w:ascii="Cambria" w:eastAsia="MS Mincho" w:hAnsi="Cambria" w:cs="Times New Roman"/>
        </w:rPr>
        <w:br/>
      </w:r>
      <w:r w:rsidRPr="00225C9E">
        <w:rPr>
          <w:rFonts w:ascii="Times New Roman" w:eastAsia="Times New Roman" w:hAnsi="Times New Roman" w:cs="Times New Roman"/>
          <w:color w:val="000000"/>
          <w:sz w:val="24"/>
        </w:rPr>
        <w:t xml:space="preserve">подпрыгиванием на двух ногах на месте и с продвижением (девочки);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передвигаться по гимнастической стенке приставным шагом, лазать разноимённым способом вверх и по диагонали;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выполнять бег с равномерной скоростью с высокого старта по учебной дистанции;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демонстрировать технику прыжка в длину с разбега способом «согнув ноги»;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передвигаться на лыжах попеременным </w:t>
      </w:r>
      <w:proofErr w:type="spellStart"/>
      <w:r w:rsidRPr="00225C9E">
        <w:rPr>
          <w:rFonts w:ascii="Times New Roman" w:eastAsia="Times New Roman" w:hAnsi="Times New Roman" w:cs="Times New Roman"/>
          <w:color w:val="000000"/>
          <w:sz w:val="24"/>
        </w:rPr>
        <w:t>двухшажным</w:t>
      </w:r>
      <w:proofErr w:type="spellEnd"/>
      <w:r w:rsidRPr="00225C9E">
        <w:rPr>
          <w:rFonts w:ascii="Times New Roman" w:eastAsia="Times New Roman" w:hAnsi="Times New Roman" w:cs="Times New Roman"/>
          <w:color w:val="000000"/>
          <w:sz w:val="24"/>
        </w:rPr>
        <w:t xml:space="preserve"> ходом (для бесснежных районов — имитация передвижения);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демонстрировать технические действия в спортивных играх: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волейбол (приём и передача мяча двумя руками снизу и сверху с места и в движении, прямая нижняя подача);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225C9E">
        <w:rPr>
          <w:rFonts w:ascii="Cambria" w:eastAsia="MS Mincho" w:hAnsi="Cambria" w:cs="Times New Roman"/>
        </w:rPr>
        <w:br/>
      </w:r>
      <w:r w:rsidRPr="00225C9E">
        <w:rPr>
          <w:rFonts w:ascii="Cambria" w:eastAsia="MS Mincho" w:hAnsi="Cambria" w:cs="Times New Roman"/>
        </w:rPr>
        <w:tab/>
      </w:r>
      <w:r w:rsidRPr="00225C9E">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25C9E" w:rsidRDefault="00225C9E" w:rsidP="00225C9E"/>
    <w:p w:rsidR="00225C9E" w:rsidRPr="00225C9E" w:rsidRDefault="00225C9E" w:rsidP="00225C9E">
      <w:pPr>
        <w:spacing w:after="200" w:line="276" w:lineRule="auto"/>
        <w:rPr>
          <w:rFonts w:ascii="Cambria" w:eastAsia="MS Mincho" w:hAnsi="Cambria" w:cs="Times New Roman"/>
        </w:rPr>
        <w:sectPr w:rsidR="00225C9E" w:rsidRPr="00225C9E">
          <w:pgSz w:w="11900" w:h="16840"/>
          <w:pgMar w:top="298" w:right="650" w:bottom="444" w:left="666" w:header="720" w:footer="720" w:gutter="0"/>
          <w:cols w:space="720" w:equalWidth="0">
            <w:col w:w="10584"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rPr>
      </w:pPr>
    </w:p>
    <w:p w:rsidR="00225C9E" w:rsidRDefault="00225C9E"/>
    <w:p w:rsidR="00225C9E" w:rsidRPr="00225C9E" w:rsidRDefault="00225C9E" w:rsidP="00225C9E">
      <w:pPr>
        <w:spacing w:after="200" w:line="276" w:lineRule="auto"/>
        <w:rPr>
          <w:rFonts w:ascii="Cambria" w:eastAsia="MS Mincho" w:hAnsi="Cambria" w:cs="Times New Roman"/>
          <w:sz w:val="16"/>
          <w:szCs w:val="16"/>
          <w:lang w:val="en-US"/>
        </w:rPr>
        <w:sectPr w:rsidR="00225C9E" w:rsidRPr="00225C9E">
          <w:pgSz w:w="16840" w:h="11900"/>
          <w:pgMar w:top="284" w:right="640" w:bottom="736" w:left="666" w:header="720" w:footer="720" w:gutter="0"/>
          <w:cols w:space="720" w:equalWidth="0">
            <w:col w:w="15534" w:space="0"/>
          </w:cols>
          <w:docGrid w:linePitch="360"/>
        </w:sectPr>
      </w:pPr>
    </w:p>
    <w:p w:rsidR="00225C9E" w:rsidRDefault="00225C9E" w:rsidP="00225C9E">
      <w:pPr>
        <w:autoSpaceDE w:val="0"/>
        <w:autoSpaceDN w:val="0"/>
        <w:spacing w:after="66" w:line="220" w:lineRule="exact"/>
        <w:rPr>
          <w:rFonts w:ascii="Cambria" w:eastAsia="MS Mincho" w:hAnsi="Cambria" w:cs="Times New Roman"/>
          <w:sz w:val="16"/>
          <w:szCs w:val="16"/>
          <w:lang w:val="en-US"/>
        </w:rPr>
      </w:pPr>
    </w:p>
    <w:p w:rsidR="00225C9E" w:rsidRPr="00225C9E" w:rsidRDefault="00225C9E" w:rsidP="00225C9E">
      <w:pPr>
        <w:autoSpaceDE w:val="0"/>
        <w:autoSpaceDN w:val="0"/>
        <w:spacing w:after="316" w:line="230" w:lineRule="auto"/>
        <w:rPr>
          <w:rFonts w:ascii="Cambria" w:eastAsia="MS Mincho" w:hAnsi="Cambria" w:cs="Times New Roman"/>
          <w:lang w:val="en-US"/>
        </w:rPr>
      </w:pPr>
      <w:r w:rsidRPr="00225C9E">
        <w:rPr>
          <w:rFonts w:ascii="Times New Roman" w:eastAsia="Times New Roman" w:hAnsi="Times New Roman" w:cs="Times New Roman"/>
          <w:b/>
          <w:color w:val="000000"/>
          <w:w w:val="98"/>
          <w:sz w:val="24"/>
          <w:lang w:val="en-US"/>
        </w:rPr>
        <w:t>ПОУРОЧНОЕ ПЛАНИРОВАНИЕ</w:t>
      </w: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484"/>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r w:rsidRPr="00225C9E">
              <w:rPr>
                <w:rFonts w:ascii="Times New Roman" w:eastAsia="Times New Roman" w:hAnsi="Times New Roman" w:cs="Times New Roman"/>
                <w:b/>
                <w:color w:val="000000"/>
                <w:w w:val="98"/>
                <w:sz w:val="24"/>
                <w:lang w:val="en-US"/>
              </w:rPr>
              <w:t>№</w:t>
            </w:r>
            <w:r w:rsidRPr="00225C9E">
              <w:rPr>
                <w:rFonts w:ascii="Cambria" w:eastAsia="MS Mincho" w:hAnsi="Cambria" w:cs="Times New Roman"/>
                <w:lang w:val="en-US"/>
              </w:rPr>
              <w:br/>
            </w:r>
            <w:r w:rsidRPr="00225C9E">
              <w:rPr>
                <w:rFonts w:ascii="Times New Roman" w:eastAsia="Times New Roman" w:hAnsi="Times New Roman" w:cs="Times New Roman"/>
                <w:b/>
                <w:color w:val="000000"/>
                <w:w w:val="98"/>
                <w:sz w:val="24"/>
                <w:lang w:val="en-US"/>
              </w:rPr>
              <w:t>п/п</w:t>
            </w:r>
          </w:p>
        </w:tc>
        <w:tc>
          <w:tcPr>
            <w:tcW w:w="33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Темаурока</w:t>
            </w:r>
            <w:proofErr w:type="spellEnd"/>
          </w:p>
        </w:tc>
        <w:tc>
          <w:tcPr>
            <w:tcW w:w="39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Количествочасов</w:t>
            </w:r>
            <w:proofErr w:type="spellEnd"/>
          </w:p>
        </w:tc>
        <w:tc>
          <w:tcPr>
            <w:tcW w:w="11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Дата</w:t>
            </w:r>
            <w:proofErr w:type="spellEnd"/>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изучения</w:t>
            </w:r>
            <w:proofErr w:type="spellEnd"/>
          </w:p>
        </w:tc>
        <w:tc>
          <w:tcPr>
            <w:tcW w:w="16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43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Виды</w:t>
            </w:r>
            <w:proofErr w:type="spellEnd"/>
            <w:r w:rsidRPr="00225C9E">
              <w:rPr>
                <w:rFonts w:ascii="Times New Roman" w:eastAsia="Times New Roman" w:hAnsi="Times New Roman" w:cs="Times New Roman"/>
                <w:b/>
                <w:color w:val="000000"/>
                <w:w w:val="98"/>
                <w:sz w:val="24"/>
                <w:lang w:val="en-US"/>
              </w:rPr>
              <w:t xml:space="preserve">, </w:t>
            </w:r>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формы</w:t>
            </w:r>
            <w:proofErr w:type="spellEnd"/>
            <w:r w:rsidRPr="00225C9E">
              <w:rPr>
                <w:rFonts w:ascii="Cambria" w:eastAsia="MS Mincho" w:hAnsi="Cambria" w:cs="Times New Roman"/>
                <w:lang w:val="en-US"/>
              </w:rPr>
              <w:br/>
            </w:r>
            <w:proofErr w:type="spellStart"/>
            <w:r w:rsidRPr="00225C9E">
              <w:rPr>
                <w:rFonts w:ascii="Times New Roman" w:eastAsia="Times New Roman" w:hAnsi="Times New Roman" w:cs="Times New Roman"/>
                <w:b/>
                <w:color w:val="000000"/>
                <w:w w:val="98"/>
                <w:sz w:val="24"/>
                <w:lang w:val="en-US"/>
              </w:rPr>
              <w:t>контроля</w:t>
            </w:r>
            <w:proofErr w:type="spellEnd"/>
          </w:p>
        </w:tc>
      </w:tr>
      <w:tr w:rsidR="00225C9E" w:rsidRPr="00225C9E" w:rsidTr="00225C9E">
        <w:trPr>
          <w:trHeight w:hRule="exact" w:val="816"/>
        </w:trPr>
        <w:tc>
          <w:tcPr>
            <w:tcW w:w="1526"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1526"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всего</w:t>
            </w:r>
            <w:proofErr w:type="spellEnd"/>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контрольныеработы</w:t>
            </w:r>
            <w:proofErr w:type="spellEnd"/>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0"/>
              <w:rPr>
                <w:rFonts w:ascii="Cambria" w:eastAsia="MS Mincho" w:hAnsi="Cambria" w:cs="Times New Roman"/>
                <w:lang w:val="en-US"/>
              </w:rPr>
            </w:pPr>
            <w:proofErr w:type="spellStart"/>
            <w:r w:rsidRPr="00225C9E">
              <w:rPr>
                <w:rFonts w:ascii="Times New Roman" w:eastAsia="Times New Roman" w:hAnsi="Times New Roman" w:cs="Times New Roman"/>
                <w:b/>
                <w:color w:val="000000"/>
                <w:w w:val="98"/>
                <w:sz w:val="24"/>
                <w:lang w:val="en-US"/>
              </w:rPr>
              <w:t>практическиеработы</w:t>
            </w:r>
            <w:proofErr w:type="spellEnd"/>
          </w:p>
        </w:tc>
        <w:tc>
          <w:tcPr>
            <w:tcW w:w="1526"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c>
          <w:tcPr>
            <w:tcW w:w="1526" w:type="dxa"/>
            <w:vMerge/>
            <w:tcBorders>
              <w:top w:val="single" w:sz="4" w:space="0" w:color="000000"/>
              <w:left w:val="single" w:sz="4" w:space="0" w:color="000000"/>
              <w:bottom w:val="single" w:sz="4" w:space="0" w:color="000000"/>
              <w:right w:val="single" w:sz="4" w:space="0" w:color="000000"/>
            </w:tcBorders>
          </w:tcPr>
          <w:p w:rsidR="00225C9E" w:rsidRPr="00225C9E" w:rsidRDefault="00225C9E" w:rsidP="00225C9E">
            <w:pPr>
              <w:spacing w:after="200" w:line="276" w:lineRule="auto"/>
              <w:rPr>
                <w:rFonts w:ascii="Cambria" w:eastAsia="MS Mincho" w:hAnsi="Cambria" w:cs="Times New Roman"/>
                <w:lang w:val="en-US"/>
              </w:rPr>
            </w:pPr>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Знакомство с программным материалом и требованиями к его освоению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100" w:after="0" w:line="271"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Устный</w:t>
            </w:r>
            <w:proofErr w:type="spellEnd"/>
            <w:r w:rsidRPr="00225C9E">
              <w:rPr>
                <w:rFonts w:ascii="Cambria" w:eastAsia="MS Mincho" w:hAnsi="Cambria" w:cs="Times New Roman"/>
                <w:lang w:val="en-US"/>
              </w:rPr>
              <w:br/>
            </w:r>
            <w:proofErr w:type="spellStart"/>
            <w:r w:rsidRPr="00225C9E">
              <w:rPr>
                <w:rFonts w:ascii="Times New Roman" w:eastAsia="Times New Roman" w:hAnsi="Times New Roman" w:cs="Times New Roman"/>
                <w:color w:val="000000"/>
                <w:w w:val="98"/>
                <w:sz w:val="24"/>
                <w:lang w:val="en-US"/>
              </w:rPr>
              <w:t>опрос</w:t>
            </w:r>
            <w:proofErr w:type="spellEnd"/>
            <w:r w:rsidRPr="00225C9E">
              <w:rPr>
                <w:rFonts w:ascii="Times New Roman" w:eastAsia="Times New Roman" w:hAnsi="Times New Roman" w:cs="Times New Roman"/>
                <w:color w:val="000000"/>
                <w:w w:val="98"/>
                <w:sz w:val="24"/>
                <w:lang w:val="en-US"/>
              </w:rPr>
              <w:t xml:space="preserve">; </w:t>
            </w:r>
            <w:r w:rsidRPr="00225C9E">
              <w:rPr>
                <w:rFonts w:ascii="Cambria" w:eastAsia="MS Mincho" w:hAnsi="Cambria" w:cs="Times New Roman"/>
                <w:lang w:val="en-US"/>
              </w:rPr>
              <w:br/>
            </w:r>
            <w:proofErr w:type="spellStart"/>
            <w:r w:rsidR="003F7AC0">
              <w:rPr>
                <w:rFonts w:ascii="Times New Roman" w:eastAsia="Times New Roman" w:hAnsi="Times New Roman" w:cs="Times New Roman"/>
                <w:color w:val="000000"/>
                <w:w w:val="98"/>
                <w:sz w:val="24"/>
                <w:lang w:val="en-US"/>
              </w:rPr>
              <w:t>Объяснение</w:t>
            </w:r>
            <w:proofErr w:type="spellEnd"/>
          </w:p>
        </w:tc>
      </w:tr>
      <w:tr w:rsidR="00225C9E" w:rsidRPr="00225C9E" w:rsidTr="00225C9E">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8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Знакомство с системой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дополнительного обучения физической культуре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организацией спортивной работы в школе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jc w:val="center"/>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Объя</w:t>
            </w:r>
            <w:r w:rsidR="003F7AC0">
              <w:rPr>
                <w:rFonts w:ascii="Times New Roman" w:eastAsia="Times New Roman" w:hAnsi="Times New Roman" w:cs="Times New Roman"/>
                <w:color w:val="000000"/>
                <w:w w:val="98"/>
                <w:sz w:val="24"/>
                <w:lang w:val="en-US"/>
              </w:rPr>
              <w:t>снение</w:t>
            </w:r>
            <w:proofErr w:type="spellEnd"/>
          </w:p>
        </w:tc>
      </w:tr>
      <w:tr w:rsidR="00225C9E" w:rsidRPr="00225C9E" w:rsidTr="00225C9E">
        <w:trPr>
          <w:trHeight w:hRule="exact" w:val="1812"/>
        </w:trPr>
        <w:tc>
          <w:tcPr>
            <w:tcW w:w="56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w:t>
            </w:r>
          </w:p>
        </w:tc>
        <w:tc>
          <w:tcPr>
            <w:tcW w:w="334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8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Знакомство с понятием</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«здоровый образ жизни» и значением здорового образа жизни в жизнедеятельности современного человека</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5"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30" w:lineRule="auto"/>
              <w:jc w:val="center"/>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Объяснение</w:t>
            </w:r>
            <w:proofErr w:type="spellEnd"/>
          </w:p>
        </w:tc>
      </w:tr>
      <w:tr w:rsidR="00225C9E" w:rsidRPr="00225C9E" w:rsidTr="00225C9E">
        <w:trPr>
          <w:trHeight w:hRule="exact" w:val="816"/>
        </w:trPr>
        <w:tc>
          <w:tcPr>
            <w:tcW w:w="56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4"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w:t>
            </w:r>
          </w:p>
        </w:tc>
        <w:tc>
          <w:tcPr>
            <w:tcW w:w="334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4" w:after="0" w:line="262"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Знакомство с историей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древних Олимпийских игр</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4"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4"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4"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5"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4"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225C9E" w:rsidRPr="00225C9E" w:rsidTr="00225C9E">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Режим дня и его значение для современного школьника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right="144"/>
              <w:jc w:val="center"/>
              <w:rPr>
                <w:rFonts w:ascii="Cambria" w:eastAsia="MS Mincho" w:hAnsi="Cambria" w:cs="Times New Roman"/>
              </w:rPr>
            </w:pPr>
            <w:r w:rsidRPr="00225C9E">
              <w:rPr>
                <w:rFonts w:ascii="Times New Roman" w:eastAsia="Times New Roman" w:hAnsi="Times New Roman" w:cs="Times New Roman"/>
                <w:color w:val="000000"/>
                <w:w w:val="98"/>
                <w:sz w:val="24"/>
              </w:rPr>
              <w:t>Самостоятельное составление индивидуального режима дня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Физическое развитие человека и факторы, влияющие на его показатели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720"/>
              <w:rPr>
                <w:rFonts w:ascii="Cambria" w:eastAsia="MS Mincho" w:hAnsi="Cambria" w:cs="Times New Roman"/>
              </w:rPr>
            </w:pPr>
            <w:r w:rsidRPr="00225C9E">
              <w:rPr>
                <w:rFonts w:ascii="Times New Roman" w:eastAsia="Times New Roman" w:hAnsi="Times New Roman" w:cs="Times New Roman"/>
                <w:color w:val="000000"/>
                <w:w w:val="98"/>
                <w:sz w:val="24"/>
              </w:rPr>
              <w:t>Осанка как показатель физического развития и здоровья школьника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Измерение индивидуальных показателей физического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развития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5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Упражнения для профилактики нарушения осанки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Default="003F7AC0" w:rsidP="00225C9E">
            <w:pPr>
              <w:autoSpaceDE w:val="0"/>
              <w:autoSpaceDN w:val="0"/>
              <w:spacing w:before="96" w:after="0" w:line="276" w:lineRule="auto"/>
              <w:ind w:left="72"/>
              <w:rPr>
                <w:rFonts w:ascii="Times New Roman" w:eastAsia="Times New Roman" w:hAnsi="Times New Roman" w:cs="Times New Roman"/>
                <w:color w:val="000000"/>
                <w:w w:val="98"/>
                <w:sz w:val="24"/>
                <w:lang w:val="en-US"/>
              </w:rPr>
            </w:pPr>
            <w:proofErr w:type="spellStart"/>
            <w:r>
              <w:rPr>
                <w:rFonts w:ascii="Times New Roman" w:eastAsia="Times New Roman" w:hAnsi="Times New Roman" w:cs="Times New Roman"/>
                <w:color w:val="000000"/>
                <w:w w:val="98"/>
                <w:sz w:val="24"/>
                <w:lang w:val="en-US"/>
              </w:rPr>
              <w:t>Практическаяработа</w:t>
            </w:r>
            <w:proofErr w:type="spellEnd"/>
          </w:p>
          <w:p w:rsidR="00225C9E" w:rsidRDefault="00225C9E" w:rsidP="00225C9E">
            <w:pPr>
              <w:autoSpaceDE w:val="0"/>
              <w:autoSpaceDN w:val="0"/>
              <w:spacing w:before="96" w:after="0" w:line="276" w:lineRule="auto"/>
              <w:ind w:left="72"/>
              <w:rPr>
                <w:rFonts w:ascii="Times New Roman" w:eastAsia="Times New Roman" w:hAnsi="Times New Roman" w:cs="Times New Roman"/>
                <w:color w:val="000000"/>
                <w:w w:val="98"/>
                <w:sz w:val="24"/>
                <w:lang w:val="en-US"/>
              </w:rPr>
            </w:pPr>
          </w:p>
          <w:p w:rsidR="00225C9E" w:rsidRDefault="00225C9E" w:rsidP="00225C9E">
            <w:pPr>
              <w:autoSpaceDE w:val="0"/>
              <w:autoSpaceDN w:val="0"/>
              <w:spacing w:before="96" w:after="0" w:line="276" w:lineRule="auto"/>
              <w:ind w:left="72"/>
              <w:rPr>
                <w:rFonts w:ascii="Times New Roman" w:eastAsia="Times New Roman" w:hAnsi="Times New Roman" w:cs="Times New Roman"/>
                <w:color w:val="000000"/>
                <w:w w:val="98"/>
                <w:sz w:val="24"/>
                <w:lang w:val="en-US"/>
              </w:rPr>
            </w:pPr>
          </w:p>
          <w:p w:rsidR="00225C9E" w:rsidRDefault="00225C9E" w:rsidP="00225C9E">
            <w:pPr>
              <w:autoSpaceDE w:val="0"/>
              <w:autoSpaceDN w:val="0"/>
              <w:spacing w:before="96" w:after="0" w:line="276" w:lineRule="auto"/>
              <w:ind w:left="72"/>
              <w:rPr>
                <w:rFonts w:ascii="Times New Roman" w:eastAsia="Times New Roman" w:hAnsi="Times New Roman" w:cs="Times New Roman"/>
                <w:color w:val="000000"/>
                <w:w w:val="98"/>
                <w:sz w:val="24"/>
                <w:lang w:val="en-US"/>
              </w:rPr>
            </w:pPr>
          </w:p>
          <w:p w:rsidR="00225C9E" w:rsidRDefault="00225C9E" w:rsidP="00225C9E">
            <w:pPr>
              <w:autoSpaceDE w:val="0"/>
              <w:autoSpaceDN w:val="0"/>
              <w:spacing w:before="96" w:after="0" w:line="276" w:lineRule="auto"/>
              <w:ind w:left="72"/>
              <w:rPr>
                <w:rFonts w:ascii="Times New Roman" w:eastAsia="Times New Roman" w:hAnsi="Times New Roman" w:cs="Times New Roman"/>
                <w:color w:val="000000"/>
                <w:w w:val="98"/>
                <w:sz w:val="24"/>
                <w:lang w:val="en-US"/>
              </w:rPr>
            </w:pPr>
          </w:p>
          <w:p w:rsidR="00225C9E" w:rsidRPr="00225C9E" w:rsidRDefault="00225C9E" w:rsidP="00225C9E">
            <w:pPr>
              <w:autoSpaceDE w:val="0"/>
              <w:autoSpaceDN w:val="0"/>
              <w:spacing w:before="96" w:after="0" w:line="276" w:lineRule="auto"/>
              <w:ind w:left="72"/>
              <w:rPr>
                <w:rFonts w:ascii="Cambria" w:eastAsia="MS Mincho" w:hAnsi="Cambria" w:cs="Times New Roman"/>
              </w:rPr>
            </w:pPr>
          </w:p>
        </w:tc>
      </w:tr>
    </w:tbl>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98" w:right="556" w:bottom="280" w:left="664" w:header="720" w:footer="720" w:gutter="0"/>
          <w:cols w:space="720" w:equalWidth="0">
            <w:col w:w="10680" w:space="0"/>
          </w:cols>
          <w:docGrid w:linePitch="360"/>
        </w:sect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lastRenderedPageBreak/>
              <w:t>11.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Организация и проведение самостоятельных занятий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576"/>
              <w:rPr>
                <w:rFonts w:ascii="Cambria" w:eastAsia="MS Mincho" w:hAnsi="Cambria" w:cs="Times New Roman"/>
              </w:rPr>
            </w:pPr>
            <w:r w:rsidRPr="00225C9E">
              <w:rPr>
                <w:rFonts w:ascii="Times New Roman" w:eastAsia="Times New Roman" w:hAnsi="Times New Roman" w:cs="Times New Roman"/>
                <w:color w:val="000000"/>
                <w:w w:val="98"/>
                <w:sz w:val="24"/>
              </w:rPr>
              <w:t xml:space="preserve">Процедура определения состояния организма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помощью одномоментной функциональной пробы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 xml:space="preserve">Исследование влияния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оздоровительных форм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занятий физической культурой на работу сердца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Ведениедневникафизическойкультуры</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30" w:lineRule="auto"/>
              <w:jc w:val="center"/>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Тестирование</w:t>
            </w:r>
            <w:proofErr w:type="spellEnd"/>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Знакомство с понятием</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«физкультурно-</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оздоровительная деятельность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Упражненияутреннейзарядки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right="576"/>
              <w:jc w:val="center"/>
              <w:rPr>
                <w:rFonts w:ascii="Cambria" w:eastAsia="MS Mincho" w:hAnsi="Cambria" w:cs="Times New Roman"/>
              </w:rPr>
            </w:pPr>
            <w:r w:rsidRPr="00225C9E">
              <w:rPr>
                <w:rFonts w:ascii="Times New Roman" w:eastAsia="Times New Roman" w:hAnsi="Times New Roman" w:cs="Times New Roman"/>
                <w:color w:val="000000"/>
                <w:w w:val="98"/>
                <w:sz w:val="24"/>
              </w:rPr>
              <w:t>Упражнения дыхательной и зрительной гимнастики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ight="576"/>
              <w:rPr>
                <w:rFonts w:ascii="Cambria" w:eastAsia="MS Mincho" w:hAnsi="Cambria" w:cs="Times New Roman"/>
              </w:rPr>
            </w:pPr>
            <w:r w:rsidRPr="00225C9E">
              <w:rPr>
                <w:rFonts w:ascii="Times New Roman" w:eastAsia="Times New Roman" w:hAnsi="Times New Roman" w:cs="Times New Roman"/>
                <w:color w:val="000000"/>
                <w:w w:val="98"/>
                <w:sz w:val="24"/>
              </w:rPr>
              <w:t>Водные процедуры после утренней зарядки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720"/>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Упражнениянаразвитиегибкости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Pr>
                <w:rFonts w:ascii="Cambria" w:eastAsia="MS Mincho" w:hAnsi="Cambria" w:cs="Times New Roman"/>
              </w:rPr>
            </w:pPr>
            <w:proofErr w:type="spellStart"/>
            <w:r w:rsidRPr="00225C9E">
              <w:rPr>
                <w:rFonts w:ascii="Times New Roman" w:eastAsia="Times New Roman" w:hAnsi="Times New Roman" w:cs="Times New Roman"/>
                <w:color w:val="000000"/>
                <w:w w:val="98"/>
                <w:sz w:val="24"/>
                <w:lang w:val="en-US"/>
              </w:rPr>
              <w:t>Практическ</w:t>
            </w:r>
            <w:r w:rsidR="003F7AC0">
              <w:rPr>
                <w:rFonts w:ascii="Times New Roman" w:eastAsia="Times New Roman" w:hAnsi="Times New Roman" w:cs="Times New Roman"/>
                <w:color w:val="000000"/>
                <w:w w:val="98"/>
                <w:sz w:val="24"/>
                <w:lang w:val="en-US"/>
              </w:rPr>
              <w:t>аяработа</w:t>
            </w:r>
            <w:proofErr w:type="spellEnd"/>
            <w:r w:rsidRPr="00225C9E">
              <w:rPr>
                <w:rFonts w:ascii="Cambria" w:eastAsia="MS Mincho" w:hAnsi="Cambria" w:cs="Times New Roman"/>
                <w:lang w:val="en-US"/>
              </w:rPr>
              <w:br/>
            </w:r>
          </w:p>
        </w:tc>
      </w:tr>
      <w:tr w:rsidR="00225C9E" w:rsidRPr="00225C9E" w:rsidTr="00225C9E">
        <w:trPr>
          <w:trHeight w:hRule="exact" w:val="146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ight="720"/>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Упражнениянаразвитиекоординации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0" w:right="556" w:bottom="326"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Упражнениянаформированиетелосложения</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«Гимнастика». Знакомство с понятием «спортивно-</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оздоровительная деятельность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«Гимнастика». Кувырок вперёд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«Гимнастика». Кувырок назад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«Гимнастика». Кувырок вперёд ноги «</w:t>
            </w:r>
            <w:proofErr w:type="spellStart"/>
            <w:r w:rsidRPr="00225C9E">
              <w:rPr>
                <w:rFonts w:ascii="Times New Roman" w:eastAsia="Times New Roman" w:hAnsi="Times New Roman" w:cs="Times New Roman"/>
                <w:color w:val="000000"/>
                <w:w w:val="98"/>
                <w:sz w:val="24"/>
              </w:rPr>
              <w:t>скрёстно</w:t>
            </w:r>
            <w:proofErr w:type="spellEnd"/>
            <w:r w:rsidRPr="00225C9E">
              <w:rPr>
                <w:rFonts w:ascii="Times New Roman" w:eastAsia="Times New Roman" w:hAnsi="Times New Roman" w:cs="Times New Roman"/>
                <w:color w:val="000000"/>
                <w:w w:val="98"/>
                <w:sz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144"/>
              <w:rPr>
                <w:rFonts w:ascii="Cambria" w:eastAsia="MS Mincho" w:hAnsi="Cambria" w:cs="Times New Roman"/>
              </w:rPr>
            </w:pPr>
            <w:proofErr w:type="spellStart"/>
            <w:r w:rsidRPr="00225C9E">
              <w:rPr>
                <w:rFonts w:ascii="Times New Roman" w:eastAsia="Times New Roman" w:hAnsi="Times New Roman" w:cs="Times New Roman"/>
                <w:color w:val="000000"/>
                <w:w w:val="98"/>
                <w:sz w:val="24"/>
                <w:lang w:val="en-US"/>
              </w:rPr>
              <w:t>Контрольн</w:t>
            </w:r>
            <w:r w:rsidR="003F7AC0">
              <w:rPr>
                <w:rFonts w:ascii="Times New Roman" w:eastAsia="Times New Roman" w:hAnsi="Times New Roman" w:cs="Times New Roman"/>
                <w:color w:val="000000"/>
                <w:w w:val="98"/>
                <w:sz w:val="24"/>
                <w:lang w:val="en-US"/>
              </w:rPr>
              <w:t>аяработа</w:t>
            </w:r>
            <w:proofErr w:type="spellEnd"/>
            <w:r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«Гимнастика». Кувырок назад из стойки на лопатках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Опорный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прыжок на гимнастического козла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Гимнастическая комбинация на низком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гимнастическом бревне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Гимнастическая комбинация на низком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гимнастическом бревне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6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ight="720"/>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Лазанье и </w:t>
            </w:r>
            <w:proofErr w:type="spellStart"/>
            <w:r w:rsidRPr="00225C9E">
              <w:rPr>
                <w:rFonts w:ascii="Times New Roman" w:eastAsia="Times New Roman" w:hAnsi="Times New Roman" w:cs="Times New Roman"/>
                <w:color w:val="000000"/>
                <w:w w:val="98"/>
                <w:sz w:val="24"/>
              </w:rPr>
              <w:t>перелезание</w:t>
            </w:r>
            <w:proofErr w:type="spellEnd"/>
            <w:r w:rsidRPr="00225C9E">
              <w:rPr>
                <w:rFonts w:ascii="Times New Roman" w:eastAsia="Times New Roman" w:hAnsi="Times New Roman" w:cs="Times New Roman"/>
                <w:color w:val="000000"/>
                <w:w w:val="98"/>
                <w:sz w:val="24"/>
              </w:rPr>
              <w:t xml:space="preserve">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гимнастической стенке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734"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720"/>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Лазанье и </w:t>
            </w:r>
            <w:proofErr w:type="spellStart"/>
            <w:r w:rsidRPr="00225C9E">
              <w:rPr>
                <w:rFonts w:ascii="Times New Roman" w:eastAsia="Times New Roman" w:hAnsi="Times New Roman" w:cs="Times New Roman"/>
                <w:color w:val="000000"/>
                <w:w w:val="98"/>
                <w:sz w:val="24"/>
              </w:rPr>
              <w:t>перелезание</w:t>
            </w:r>
            <w:proofErr w:type="spellEnd"/>
            <w:r w:rsidRPr="00225C9E">
              <w:rPr>
                <w:rFonts w:ascii="Times New Roman" w:eastAsia="Times New Roman" w:hAnsi="Times New Roman" w:cs="Times New Roman"/>
                <w:color w:val="000000"/>
                <w:w w:val="98"/>
                <w:sz w:val="24"/>
              </w:rPr>
              <w:t xml:space="preserve">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гимнастической стенке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Расхождение на гимнастической скамейке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 парах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76" w:lineRule="auto"/>
              <w:ind w:left="72"/>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Практическаяработа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«Гимнастика». Расхождение на гимнастической скамейке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 парах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76" w:lineRule="auto"/>
              <w:ind w:left="72" w:right="144"/>
              <w:rPr>
                <w:rFonts w:ascii="Cambria" w:eastAsia="MS Mincho" w:hAnsi="Cambria" w:cs="Times New Roman"/>
              </w:rPr>
            </w:pPr>
            <w:proofErr w:type="spellStart"/>
            <w:r>
              <w:rPr>
                <w:rFonts w:ascii="Times New Roman" w:eastAsia="Times New Roman" w:hAnsi="Times New Roman" w:cs="Times New Roman"/>
                <w:color w:val="000000"/>
                <w:w w:val="98"/>
                <w:sz w:val="24"/>
                <w:lang w:val="en-US"/>
              </w:rPr>
              <w:t>Контрольнаяработа</w:t>
            </w:r>
            <w:proofErr w:type="spellEnd"/>
            <w:r w:rsidR="00225C9E" w:rsidRPr="00225C9E">
              <w:rPr>
                <w:rFonts w:ascii="Cambria" w:eastAsia="MS Mincho" w:hAnsi="Cambria" w:cs="Times New Roman"/>
                <w:lang w:val="en-US"/>
              </w:rPr>
              <w:br/>
            </w:r>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28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86"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по технике безопасности во время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выполнения беговых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упражнений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самостоятельных занятиях лёгкой атлетикой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«Лёгкая атлетика». Бег с максимальной скоростью на короткие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«Лёгкая атлетика». Бег с максимальной скоростью на короткие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Прыжок в длину с разбега способом «согнув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ноги»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278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39.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86"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технике безопасности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занятиях прыжками и со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способами их использования для развития скоростно-</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силовых способностей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644"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в неподвижную мишень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в неподвижную мишень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28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86"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атлетика».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по технике безопасности при выполнении упражнений в метании малого мяча и со способами 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использования для развития точности движения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30"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Беседа</w:t>
            </w:r>
            <w:proofErr w:type="spellEnd"/>
          </w:p>
        </w:tc>
      </w:tr>
      <w:tr w:rsidR="00225C9E" w:rsidRPr="00225C9E" w:rsidTr="00225C9E">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 Модуль «Лёгкая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ight="576"/>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Передвижение на лыжах попеременным </w:t>
            </w:r>
            <w:r w:rsidRPr="00225C9E">
              <w:rPr>
                <w:rFonts w:ascii="Cambria" w:eastAsia="MS Mincho" w:hAnsi="Cambria" w:cs="Times New Roman"/>
              </w:rPr>
              <w:br/>
            </w:r>
            <w:proofErr w:type="spellStart"/>
            <w:r w:rsidRPr="00225C9E">
              <w:rPr>
                <w:rFonts w:ascii="Times New Roman" w:eastAsia="Times New Roman" w:hAnsi="Times New Roman" w:cs="Times New Roman"/>
                <w:color w:val="000000"/>
                <w:w w:val="98"/>
                <w:sz w:val="24"/>
              </w:rPr>
              <w:t>двухшажным</w:t>
            </w:r>
            <w:proofErr w:type="spellEnd"/>
            <w:r w:rsidRPr="00225C9E">
              <w:rPr>
                <w:rFonts w:ascii="Times New Roman" w:eastAsia="Times New Roman" w:hAnsi="Times New Roman" w:cs="Times New Roman"/>
                <w:color w:val="000000"/>
                <w:w w:val="98"/>
                <w:sz w:val="24"/>
              </w:rPr>
              <w:t xml:space="preserve"> ходом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6" w:lineRule="auto"/>
              <w:ind w:left="72" w:right="576"/>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Передвижение на лыжах попеременным </w:t>
            </w:r>
            <w:r w:rsidRPr="00225C9E">
              <w:rPr>
                <w:rFonts w:ascii="Cambria" w:eastAsia="MS Mincho" w:hAnsi="Cambria" w:cs="Times New Roman"/>
              </w:rPr>
              <w:br/>
            </w:r>
            <w:proofErr w:type="spellStart"/>
            <w:r w:rsidRPr="00225C9E">
              <w:rPr>
                <w:rFonts w:ascii="Times New Roman" w:eastAsia="Times New Roman" w:hAnsi="Times New Roman" w:cs="Times New Roman"/>
                <w:color w:val="000000"/>
                <w:w w:val="98"/>
                <w:sz w:val="24"/>
              </w:rPr>
              <w:t>двухшажным</w:t>
            </w:r>
            <w:proofErr w:type="spellEnd"/>
            <w:r w:rsidRPr="00225C9E">
              <w:rPr>
                <w:rFonts w:ascii="Times New Roman" w:eastAsia="Times New Roman" w:hAnsi="Times New Roman" w:cs="Times New Roman"/>
                <w:color w:val="000000"/>
                <w:w w:val="98"/>
                <w:sz w:val="24"/>
              </w:rPr>
              <w:t xml:space="preserve"> ходом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Контрольноезаняти</w:t>
            </w:r>
            <w:r w:rsidR="003F7AC0">
              <w:rPr>
                <w:rFonts w:ascii="Times New Roman" w:eastAsia="Times New Roman" w:hAnsi="Times New Roman" w:cs="Times New Roman"/>
                <w:color w:val="000000"/>
                <w:w w:val="98"/>
                <w:sz w:val="24"/>
                <w:lang w:val="en-US"/>
              </w:rPr>
              <w:t>е</w:t>
            </w:r>
            <w:proofErr w:type="spellEnd"/>
          </w:p>
        </w:tc>
      </w:tr>
      <w:tr w:rsidR="00225C9E" w:rsidRPr="00225C9E" w:rsidTr="00225C9E">
        <w:trPr>
          <w:trHeight w:hRule="exact" w:val="31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86"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технике безопасности на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занятиях лыжной подготовкой; способами использования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упражнений в передвижении на лыжах для развития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выносливости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810"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49.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Подъём в горку на лыжах способом «лесенка»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Спуск на лыжах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спорта». Спуск на лыжах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«Зимние виды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спорта». Преодоление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небольших препятствий при спуске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Передача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двумя руками от груди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68" w:after="0" w:line="271" w:lineRule="auto"/>
              <w:ind w:left="72" w:right="432"/>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Передача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двумя руками от груди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28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83"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использованию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подготовительных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подводящих упражнений для освоения технических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действий игры баскетбол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Баскетбол». Ведение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Баскетбол». Ведение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146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59.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68" w:after="0" w:line="271"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 xml:space="preserve">Баскетбол». Бросок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баскетбольного мяча в корзину двумя руками от груди с места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326"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 Волейбол». Прямая нижняя подача мяча в волейболе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Прак</w:t>
            </w:r>
            <w:r w:rsidR="003F7AC0">
              <w:rPr>
                <w:rFonts w:ascii="Times New Roman" w:eastAsia="Times New Roman" w:hAnsi="Times New Roman" w:cs="Times New Roman"/>
                <w:color w:val="000000"/>
                <w:w w:val="98"/>
                <w:sz w:val="24"/>
                <w:lang w:val="en-US"/>
              </w:rPr>
              <w:t>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 Волейбол». Прямая нижняя подача мяча в волейболе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3F7AC0" w:rsidP="00225C9E">
            <w:pPr>
              <w:autoSpaceDE w:val="0"/>
              <w:autoSpaceDN w:val="0"/>
              <w:spacing w:before="96"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28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83"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Волейбол».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использованию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подготовительных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подводящих упражнений для освоения технических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действий игры волейбол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Бесед</w:t>
            </w:r>
            <w:r w:rsidR="003F7AC0">
              <w:rPr>
                <w:rFonts w:ascii="Times New Roman" w:eastAsia="Times New Roman" w:hAnsi="Times New Roman" w:cs="Times New Roman"/>
                <w:color w:val="000000"/>
                <w:w w:val="98"/>
                <w:sz w:val="24"/>
                <w:lang w:val="en-US"/>
              </w:rPr>
              <w:t>а</w:t>
            </w:r>
            <w:proofErr w:type="spellEnd"/>
          </w:p>
        </w:tc>
      </w:tr>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C704C4">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r w:rsidR="00C704C4">
              <w:rPr>
                <w:rFonts w:ascii="Times New Roman" w:eastAsia="Times New Roman" w:hAnsi="Times New Roman" w:cs="Times New Roman"/>
                <w:color w:val="000000"/>
                <w:w w:val="98"/>
                <w:sz w:val="24"/>
              </w:rPr>
              <w:t>3</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76" w:lineRule="auto"/>
              <w:ind w:left="72" w:right="144"/>
              <w:rPr>
                <w:rFonts w:ascii="Cambria" w:eastAsia="MS Mincho" w:hAnsi="Cambria" w:cs="Times New Roman"/>
              </w:rPr>
            </w:pPr>
            <w:r w:rsidRPr="00225C9E">
              <w:rPr>
                <w:rFonts w:ascii="Times New Roman" w:eastAsia="Times New Roman" w:hAnsi="Times New Roman" w:cs="Times New Roman"/>
                <w:color w:val="000000"/>
                <w:w w:val="98"/>
                <w:sz w:val="24"/>
              </w:rPr>
              <w:t xml:space="preserve">Модуль «Спортивные игры. Волейбол». Приём и передача волейбольного мяча двумя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руками сверху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C704C4">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r w:rsidR="00C704C4">
              <w:rPr>
                <w:rFonts w:ascii="Times New Roman" w:eastAsia="Times New Roman" w:hAnsi="Times New Roman" w:cs="Times New Roman"/>
                <w:color w:val="000000"/>
                <w:w w:val="98"/>
                <w:sz w:val="24"/>
              </w:rPr>
              <w:t>4</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62" w:lineRule="auto"/>
              <w:ind w:left="72" w:right="1152"/>
              <w:rPr>
                <w:rFonts w:ascii="Cambria" w:eastAsia="MS Mincho" w:hAnsi="Cambria" w:cs="Times New Roman"/>
              </w:rPr>
            </w:pPr>
            <w:r w:rsidRPr="00225C9E">
              <w:rPr>
                <w:rFonts w:ascii="Times New Roman" w:eastAsia="Times New Roman" w:hAnsi="Times New Roman" w:cs="Times New Roman"/>
                <w:color w:val="000000"/>
                <w:w w:val="98"/>
                <w:sz w:val="24"/>
              </w:rPr>
              <w:t xml:space="preserve">Футбол». Удар по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неподвижному мячу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Практическоезанятие</w:t>
            </w:r>
            <w:proofErr w:type="spellEnd"/>
          </w:p>
        </w:tc>
      </w:tr>
      <w:tr w:rsidR="00225C9E" w:rsidRPr="00225C9E" w:rsidTr="00225C9E">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C704C4">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r w:rsidR="00C704C4">
              <w:rPr>
                <w:rFonts w:ascii="Times New Roman" w:eastAsia="Times New Roman" w:hAnsi="Times New Roman" w:cs="Times New Roman"/>
                <w:color w:val="000000"/>
                <w:w w:val="98"/>
                <w:sz w:val="24"/>
              </w:rPr>
              <w:t>5</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62" w:lineRule="auto"/>
              <w:ind w:left="72" w:right="1152"/>
              <w:rPr>
                <w:rFonts w:ascii="Cambria" w:eastAsia="MS Mincho" w:hAnsi="Cambria" w:cs="Times New Roman"/>
              </w:rPr>
            </w:pPr>
            <w:r w:rsidRPr="00225C9E">
              <w:rPr>
                <w:rFonts w:ascii="Times New Roman" w:eastAsia="Times New Roman" w:hAnsi="Times New Roman" w:cs="Times New Roman"/>
                <w:color w:val="000000"/>
                <w:w w:val="98"/>
                <w:sz w:val="24"/>
              </w:rPr>
              <w:t xml:space="preserve">Футбол». Удар по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неподвижному мячу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225C9E" w:rsidRPr="00225C9E" w:rsidTr="00225C9E">
        <w:trPr>
          <w:trHeight w:hRule="exact" w:val="278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C704C4">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proofErr w:type="spellStart"/>
            <w:r w:rsidR="00C704C4">
              <w:rPr>
                <w:rFonts w:ascii="Times New Roman" w:eastAsia="Times New Roman" w:hAnsi="Times New Roman" w:cs="Times New Roman"/>
                <w:color w:val="000000"/>
                <w:w w:val="98"/>
                <w:sz w:val="24"/>
              </w:rPr>
              <w:t>6</w:t>
            </w:r>
            <w:proofErr w:type="spellEnd"/>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68" w:after="0" w:line="283"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Футбол». Знакомство с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рекомендациями учителя по использованию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подготовительных и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 xml:space="preserve">подводящих упражнений для освоения технических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действий игры футбол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8" w:after="0" w:line="230" w:lineRule="auto"/>
              <w:ind w:left="72"/>
              <w:rPr>
                <w:rFonts w:ascii="Cambria" w:eastAsia="MS Mincho" w:hAnsi="Cambria" w:cs="Times New Roman"/>
                <w:lang w:val="en-US"/>
              </w:rPr>
            </w:pPr>
            <w:proofErr w:type="spellStart"/>
            <w:r w:rsidRPr="00225C9E">
              <w:rPr>
                <w:rFonts w:ascii="Times New Roman" w:eastAsia="Times New Roman" w:hAnsi="Times New Roman" w:cs="Times New Roman"/>
                <w:color w:val="000000"/>
                <w:w w:val="98"/>
                <w:sz w:val="24"/>
                <w:lang w:val="en-US"/>
              </w:rPr>
              <w:t>Бе</w:t>
            </w:r>
            <w:r>
              <w:rPr>
                <w:rFonts w:ascii="Times New Roman" w:eastAsia="Times New Roman" w:hAnsi="Times New Roman" w:cs="Times New Roman"/>
                <w:color w:val="000000"/>
                <w:w w:val="98"/>
                <w:sz w:val="24"/>
                <w:lang w:val="en-US"/>
              </w:rPr>
              <w:t>седа</w:t>
            </w:r>
            <w:proofErr w:type="spellEnd"/>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710"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568"/>
        <w:gridCol w:w="3348"/>
        <w:gridCol w:w="722"/>
        <w:gridCol w:w="1598"/>
        <w:gridCol w:w="1644"/>
        <w:gridCol w:w="1148"/>
        <w:gridCol w:w="1622"/>
      </w:tblGrid>
      <w:tr w:rsidR="00225C9E"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C704C4">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6</w:t>
            </w:r>
            <w:r w:rsidR="00C704C4">
              <w:rPr>
                <w:rFonts w:ascii="Times New Roman" w:eastAsia="Times New Roman" w:hAnsi="Times New Roman" w:cs="Times New Roman"/>
                <w:color w:val="000000"/>
                <w:w w:val="98"/>
                <w:sz w:val="24"/>
              </w:rPr>
              <w:t>7</w:t>
            </w:r>
            <w:r w:rsidRPr="00225C9E">
              <w:rPr>
                <w:rFonts w:ascii="Times New Roman" w:eastAsia="Times New Roman" w:hAnsi="Times New Roman" w:cs="Times New Roman"/>
                <w:color w:val="000000"/>
                <w:w w:val="98"/>
                <w:sz w:val="24"/>
                <w:lang w:val="en-US"/>
              </w:rPr>
              <w:t>.</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225C9E" w:rsidRPr="00225C9E" w:rsidRDefault="00225C9E" w:rsidP="00225C9E">
            <w:pPr>
              <w:autoSpaceDE w:val="0"/>
              <w:autoSpaceDN w:val="0"/>
              <w:spacing w:before="70"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Футбол». Остановка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катящегося мяча внутренней стороной стопы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Default="00225C9E" w:rsidP="00225C9E">
            <w:pPr>
              <w:autoSpaceDE w:val="0"/>
              <w:autoSpaceDN w:val="0"/>
              <w:spacing w:before="96" w:after="0" w:line="262" w:lineRule="auto"/>
              <w:ind w:left="72"/>
              <w:rPr>
                <w:rFonts w:ascii="Times New Roman" w:eastAsia="Times New Roman" w:hAnsi="Times New Roman" w:cs="Times New Roman"/>
                <w:color w:val="000000"/>
                <w:w w:val="98"/>
                <w:sz w:val="24"/>
              </w:rPr>
            </w:pPr>
            <w:proofErr w:type="spellStart"/>
            <w:r>
              <w:rPr>
                <w:rFonts w:ascii="Times New Roman" w:eastAsia="Times New Roman" w:hAnsi="Times New Roman" w:cs="Times New Roman"/>
                <w:color w:val="000000"/>
                <w:w w:val="98"/>
                <w:sz w:val="24"/>
                <w:lang w:val="en-US"/>
              </w:rPr>
              <w:t>Практическое</w:t>
            </w:r>
            <w:proofErr w:type="spellEnd"/>
          </w:p>
          <w:p w:rsidR="00225C9E" w:rsidRPr="00225C9E" w:rsidRDefault="00225C9E" w:rsidP="00225C9E">
            <w:pPr>
              <w:autoSpaceDE w:val="0"/>
              <w:autoSpaceDN w:val="0"/>
              <w:spacing w:before="96" w:after="0" w:line="262" w:lineRule="auto"/>
              <w:ind w:left="72"/>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занятие</w:t>
            </w:r>
            <w:proofErr w:type="spellEnd"/>
          </w:p>
        </w:tc>
      </w:tr>
      <w:tr w:rsidR="00C704C4"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C704C4" w:rsidP="00C704C4">
            <w:pPr>
              <w:autoSpaceDE w:val="0"/>
              <w:autoSpaceDN w:val="0"/>
              <w:spacing w:before="96"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68.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autoSpaceDE w:val="0"/>
              <w:autoSpaceDN w:val="0"/>
              <w:spacing w:before="98" w:after="0" w:line="230"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Модуль «Спортивные игры.</w:t>
            </w:r>
          </w:p>
          <w:p w:rsidR="00C704C4" w:rsidRPr="00225C9E" w:rsidRDefault="00C704C4" w:rsidP="00C704C4">
            <w:pPr>
              <w:autoSpaceDE w:val="0"/>
              <w:autoSpaceDN w:val="0"/>
              <w:spacing w:before="68" w:after="0" w:line="271" w:lineRule="auto"/>
              <w:ind w:left="72" w:right="288"/>
              <w:rPr>
                <w:rFonts w:ascii="Cambria" w:eastAsia="MS Mincho" w:hAnsi="Cambria" w:cs="Times New Roman"/>
              </w:rPr>
            </w:pPr>
            <w:r w:rsidRPr="00225C9E">
              <w:rPr>
                <w:rFonts w:ascii="Times New Roman" w:eastAsia="Times New Roman" w:hAnsi="Times New Roman" w:cs="Times New Roman"/>
                <w:color w:val="000000"/>
                <w:w w:val="98"/>
                <w:sz w:val="24"/>
              </w:rPr>
              <w:t xml:space="preserve">Футбол». Остановка </w:t>
            </w:r>
            <w:r w:rsidRPr="00225C9E">
              <w:rPr>
                <w:rFonts w:ascii="Cambria" w:eastAsia="MS Mincho" w:hAnsi="Cambria" w:cs="Times New Roman"/>
              </w:rPr>
              <w:br/>
            </w:r>
            <w:r w:rsidRPr="00225C9E">
              <w:rPr>
                <w:rFonts w:ascii="Times New Roman" w:eastAsia="Times New Roman" w:hAnsi="Times New Roman" w:cs="Times New Roman"/>
                <w:color w:val="000000"/>
                <w:w w:val="98"/>
                <w:sz w:val="24"/>
              </w:rPr>
              <w:t>катящегося мяча внутренней стороной стопы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autoSpaceDE w:val="0"/>
              <w:autoSpaceDN w:val="0"/>
              <w:spacing w:before="98"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C704C4">
            <w:pPr>
              <w:autoSpaceDE w:val="0"/>
              <w:autoSpaceDN w:val="0"/>
              <w:spacing w:before="98" w:after="0" w:line="262" w:lineRule="auto"/>
              <w:ind w:left="72" w:right="144"/>
              <w:rPr>
                <w:rFonts w:ascii="Cambria" w:eastAsia="MS Mincho" w:hAnsi="Cambria" w:cs="Times New Roman"/>
                <w:lang w:val="en-US"/>
              </w:rPr>
            </w:pPr>
            <w:proofErr w:type="spellStart"/>
            <w:r>
              <w:rPr>
                <w:rFonts w:ascii="Times New Roman" w:eastAsia="Times New Roman" w:hAnsi="Times New Roman" w:cs="Times New Roman"/>
                <w:color w:val="000000"/>
                <w:w w:val="98"/>
                <w:sz w:val="24"/>
                <w:lang w:val="en-US"/>
              </w:rPr>
              <w:t>Контрольноезанятие</w:t>
            </w:r>
            <w:proofErr w:type="spellEnd"/>
          </w:p>
        </w:tc>
      </w:tr>
      <w:tr w:rsidR="00C704C4" w:rsidRPr="00225C9E" w:rsidTr="00225C9E">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C704C4" w:rsidP="00C704C4">
            <w:pPr>
              <w:autoSpaceDE w:val="0"/>
              <w:autoSpaceDN w:val="0"/>
              <w:spacing w:before="96"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69.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225C9E">
            <w:pPr>
              <w:autoSpaceDE w:val="0"/>
              <w:autoSpaceDN w:val="0"/>
              <w:spacing w:before="96"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Подготовка к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C704C4" w:rsidP="00225C9E">
            <w:pPr>
              <w:autoSpaceDE w:val="0"/>
              <w:autoSpaceDN w:val="0"/>
              <w:spacing w:before="96"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354CA3" w:rsidP="00225C9E">
            <w:pPr>
              <w:autoSpaceDE w:val="0"/>
              <w:autoSpaceDN w:val="0"/>
              <w:spacing w:before="96" w:after="0" w:line="230" w:lineRule="auto"/>
              <w:ind w:left="72"/>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354CA3" w:rsidRDefault="00354CA3" w:rsidP="00225C9E">
            <w:pPr>
              <w:autoSpaceDE w:val="0"/>
              <w:autoSpaceDN w:val="0"/>
              <w:spacing w:before="96" w:after="0" w:line="230" w:lineRule="auto"/>
              <w:ind w:left="70"/>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1</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Default="00C704C4" w:rsidP="00C704C4">
            <w:pPr>
              <w:autoSpaceDE w:val="0"/>
              <w:autoSpaceDN w:val="0"/>
              <w:spacing w:before="96" w:after="0" w:line="262" w:lineRule="auto"/>
              <w:rPr>
                <w:rFonts w:ascii="Times New Roman" w:eastAsia="Times New Roman" w:hAnsi="Times New Roman" w:cs="Times New Roman"/>
                <w:color w:val="000000"/>
                <w:w w:val="98"/>
                <w:sz w:val="24"/>
              </w:rPr>
            </w:pPr>
            <w:proofErr w:type="spellStart"/>
            <w:r w:rsidRPr="00735E92">
              <w:rPr>
                <w:rFonts w:ascii="Times New Roman" w:eastAsia="Times New Roman" w:hAnsi="Times New Roman" w:cs="Times New Roman"/>
                <w:color w:val="000000"/>
                <w:w w:val="98"/>
                <w:sz w:val="24"/>
                <w:lang w:val="en-US"/>
              </w:rPr>
              <w:t>Практическое</w:t>
            </w:r>
            <w:proofErr w:type="spellEnd"/>
          </w:p>
          <w:p w:rsidR="00354CA3" w:rsidRPr="00354CA3" w:rsidRDefault="00354CA3" w:rsidP="00354CA3">
            <w:pPr>
              <w:autoSpaceDE w:val="0"/>
              <w:autoSpaceDN w:val="0"/>
              <w:spacing w:before="96" w:after="0" w:line="262" w:lineRule="auto"/>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занятие</w:t>
            </w:r>
          </w:p>
        </w:tc>
      </w:tr>
      <w:tr w:rsidR="00C704C4" w:rsidRPr="00225C9E" w:rsidTr="00225C9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225C9E">
            <w:pPr>
              <w:autoSpaceDE w:val="0"/>
              <w:autoSpaceDN w:val="0"/>
              <w:spacing w:before="98"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70.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225C9E">
            <w:pPr>
              <w:autoSpaceDE w:val="0"/>
              <w:autoSpaceDN w:val="0"/>
              <w:spacing w:before="68" w:after="0" w:line="271" w:lineRule="auto"/>
              <w:ind w:left="72" w:right="288"/>
              <w:rPr>
                <w:rFonts w:ascii="Cambria" w:eastAsia="MS Mincho" w:hAnsi="Cambria" w:cs="Times New Roman"/>
              </w:rPr>
            </w:pPr>
            <w:r>
              <w:rPr>
                <w:rFonts w:ascii="Cambria" w:eastAsia="MS Mincho" w:hAnsi="Cambria" w:cs="Times New Roman"/>
              </w:rPr>
              <w:t>Подготовка к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C704C4" w:rsidP="00225C9E">
            <w:pPr>
              <w:autoSpaceDE w:val="0"/>
              <w:autoSpaceDN w:val="0"/>
              <w:spacing w:before="98" w:after="0" w:line="230" w:lineRule="auto"/>
              <w:ind w:left="72"/>
              <w:rPr>
                <w:rFonts w:ascii="Cambria" w:eastAsia="MS Mincho" w:hAnsi="Cambria" w:cs="Times New Roman"/>
              </w:rPr>
            </w:pPr>
            <w:r>
              <w:rPr>
                <w:rFonts w:ascii="Cambria" w:eastAsia="MS Mincho" w:hAnsi="Cambria" w:cs="Times New Roman"/>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C704C4" w:rsidRDefault="00C704C4" w:rsidP="00225C9E">
            <w:pPr>
              <w:autoSpaceDE w:val="0"/>
              <w:autoSpaceDN w:val="0"/>
              <w:spacing w:before="98" w:after="0" w:line="230" w:lineRule="auto"/>
              <w:ind w:left="72"/>
              <w:rPr>
                <w:rFonts w:ascii="Cambria" w:eastAsia="MS Mincho" w:hAnsi="Cambria" w:cs="Times New Roman"/>
              </w:rPr>
            </w:pPr>
            <w:r>
              <w:rPr>
                <w:rFonts w:ascii="Cambria" w:eastAsia="MS Mincho" w:hAnsi="Cambria" w:cs="Times New Roman"/>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354CA3" w:rsidRDefault="00354CA3" w:rsidP="00225C9E">
            <w:pPr>
              <w:autoSpaceDE w:val="0"/>
              <w:autoSpaceDN w:val="0"/>
              <w:spacing w:before="98" w:after="0" w:line="230" w:lineRule="auto"/>
              <w:ind w:left="70"/>
              <w:rPr>
                <w:rFonts w:ascii="Cambria" w:eastAsia="MS Mincho" w:hAnsi="Cambria" w:cs="Times New Roman"/>
              </w:rPr>
            </w:pPr>
            <w:r>
              <w:rPr>
                <w:rFonts w:ascii="Cambria" w:eastAsia="MS Mincho" w:hAnsi="Cambria" w:cs="Times New Roman"/>
              </w:rPr>
              <w:t>0</w:t>
            </w:r>
          </w:p>
        </w:tc>
        <w:tc>
          <w:tcPr>
            <w:tcW w:w="1148" w:type="dxa"/>
            <w:tcBorders>
              <w:top w:val="single" w:sz="4" w:space="0" w:color="000000"/>
              <w:left w:val="single" w:sz="4" w:space="0" w:color="000000"/>
              <w:bottom w:val="single" w:sz="4" w:space="0" w:color="000000"/>
              <w:right w:val="single" w:sz="4" w:space="0" w:color="000000"/>
            </w:tcBorders>
            <w:tcMar>
              <w:left w:w="0" w:type="dxa"/>
              <w:right w:w="0" w:type="dxa"/>
            </w:tcMar>
          </w:tcPr>
          <w:p w:rsidR="00C704C4" w:rsidRPr="00225C9E" w:rsidRDefault="00C704C4" w:rsidP="00225C9E">
            <w:pPr>
              <w:spacing w:after="200" w:line="276" w:lineRule="auto"/>
              <w:rPr>
                <w:rFonts w:ascii="Cambria" w:eastAsia="MS Mincho" w:hAnsi="Cambria" w:cs="Times New Roman"/>
                <w:lang w:val="en-US"/>
              </w:rPr>
            </w:pPr>
          </w:p>
        </w:tc>
        <w:tc>
          <w:tcPr>
            <w:tcW w:w="1622" w:type="dxa"/>
            <w:tcBorders>
              <w:top w:val="single" w:sz="4" w:space="0" w:color="000000"/>
              <w:left w:val="single" w:sz="4" w:space="0" w:color="000000"/>
              <w:bottom w:val="single" w:sz="4" w:space="0" w:color="000000"/>
              <w:right w:val="single" w:sz="4" w:space="0" w:color="000000"/>
            </w:tcBorders>
            <w:tcMar>
              <w:left w:w="0" w:type="dxa"/>
              <w:right w:w="0" w:type="dxa"/>
            </w:tcMar>
          </w:tcPr>
          <w:p w:rsidR="00354CA3" w:rsidRDefault="00354CA3" w:rsidP="00C704C4">
            <w:pPr>
              <w:rPr>
                <w:rFonts w:ascii="Times New Roman" w:eastAsia="Times New Roman" w:hAnsi="Times New Roman" w:cs="Times New Roman"/>
                <w:color w:val="000000"/>
                <w:w w:val="98"/>
                <w:sz w:val="24"/>
              </w:rPr>
            </w:pPr>
            <w:r>
              <w:rPr>
                <w:rFonts w:ascii="Times New Roman" w:eastAsia="Times New Roman" w:hAnsi="Times New Roman" w:cs="Times New Roman"/>
                <w:color w:val="000000"/>
                <w:w w:val="98"/>
                <w:sz w:val="24"/>
              </w:rPr>
              <w:t xml:space="preserve">Практическое </w:t>
            </w:r>
          </w:p>
          <w:p w:rsidR="00C704C4" w:rsidRDefault="00C704C4" w:rsidP="00C704C4">
            <w:proofErr w:type="spellStart"/>
            <w:r w:rsidRPr="00735E92">
              <w:rPr>
                <w:rFonts w:ascii="Times New Roman" w:eastAsia="Times New Roman" w:hAnsi="Times New Roman" w:cs="Times New Roman"/>
                <w:color w:val="000000"/>
                <w:w w:val="98"/>
                <w:sz w:val="24"/>
                <w:lang w:val="en-US"/>
              </w:rPr>
              <w:t>занятие</w:t>
            </w:r>
            <w:proofErr w:type="spellEnd"/>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662" w:left="664" w:header="720" w:footer="720" w:gutter="0"/>
          <w:cols w:space="720" w:equalWidth="0">
            <w:col w:w="10680" w:space="0"/>
          </w:cols>
          <w:docGrid w:linePitch="360"/>
        </w:sectPr>
      </w:pPr>
    </w:p>
    <w:p w:rsidR="00225C9E" w:rsidRPr="00225C9E" w:rsidRDefault="00225C9E" w:rsidP="00225C9E">
      <w:pPr>
        <w:autoSpaceDE w:val="0"/>
        <w:autoSpaceDN w:val="0"/>
        <w:spacing w:after="66" w:line="220" w:lineRule="exact"/>
        <w:rPr>
          <w:rFonts w:ascii="Cambria" w:eastAsia="MS Mincho" w:hAnsi="Cambria" w:cs="Times New Roman"/>
          <w:lang w:val="en-US"/>
        </w:rPr>
      </w:pPr>
    </w:p>
    <w:tbl>
      <w:tblPr>
        <w:tblW w:w="0" w:type="auto"/>
        <w:tblInd w:w="5" w:type="dxa"/>
        <w:tblLayout w:type="fixed"/>
        <w:tblLook w:val="04A0"/>
      </w:tblPr>
      <w:tblGrid>
        <w:gridCol w:w="3916"/>
        <w:gridCol w:w="722"/>
        <w:gridCol w:w="1598"/>
        <w:gridCol w:w="4414"/>
      </w:tblGrid>
      <w:tr w:rsidR="00225C9E" w:rsidRPr="00225C9E" w:rsidTr="00225C9E">
        <w:trPr>
          <w:trHeight w:hRule="exact" w:val="796"/>
        </w:trPr>
        <w:tc>
          <w:tcPr>
            <w:tcW w:w="3916"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62" w:lineRule="auto"/>
              <w:ind w:left="72"/>
              <w:rPr>
                <w:rFonts w:ascii="Cambria" w:eastAsia="MS Mincho" w:hAnsi="Cambria" w:cs="Times New Roman"/>
              </w:rPr>
            </w:pPr>
            <w:r w:rsidRPr="00225C9E">
              <w:rPr>
                <w:rFonts w:ascii="Times New Roman" w:eastAsia="Times New Roman" w:hAnsi="Times New Roman" w:cs="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102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2"/>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29</w:t>
            </w:r>
          </w:p>
        </w:tc>
        <w:tc>
          <w:tcPr>
            <w:tcW w:w="4414" w:type="dxa"/>
            <w:tcBorders>
              <w:top w:val="single" w:sz="4" w:space="0" w:color="000000"/>
              <w:left w:val="single" w:sz="4" w:space="0" w:color="000000"/>
              <w:bottom w:val="single" w:sz="4" w:space="0" w:color="000000"/>
              <w:right w:val="single" w:sz="4" w:space="0" w:color="000000"/>
            </w:tcBorders>
            <w:tcMar>
              <w:left w:w="0" w:type="dxa"/>
              <w:right w:w="0" w:type="dxa"/>
            </w:tcMar>
          </w:tcPr>
          <w:p w:rsidR="00225C9E" w:rsidRPr="00225C9E" w:rsidRDefault="00225C9E" w:rsidP="00225C9E">
            <w:pPr>
              <w:autoSpaceDE w:val="0"/>
              <w:autoSpaceDN w:val="0"/>
              <w:spacing w:before="96" w:after="0" w:line="230" w:lineRule="auto"/>
              <w:ind w:left="70"/>
              <w:rPr>
                <w:rFonts w:ascii="Cambria" w:eastAsia="MS Mincho" w:hAnsi="Cambria" w:cs="Times New Roman"/>
                <w:lang w:val="en-US"/>
              </w:rPr>
            </w:pPr>
            <w:r w:rsidRPr="00225C9E">
              <w:rPr>
                <w:rFonts w:ascii="Times New Roman" w:eastAsia="Times New Roman" w:hAnsi="Times New Roman" w:cs="Times New Roman"/>
                <w:color w:val="000000"/>
                <w:w w:val="98"/>
                <w:sz w:val="24"/>
                <w:lang w:val="en-US"/>
              </w:rPr>
              <w:t>73</w:t>
            </w:r>
          </w:p>
        </w:tc>
      </w:tr>
    </w:tbl>
    <w:p w:rsidR="00225C9E" w:rsidRPr="00225C9E" w:rsidRDefault="00225C9E" w:rsidP="00225C9E">
      <w:pPr>
        <w:autoSpaceDE w:val="0"/>
        <w:autoSpaceDN w:val="0"/>
        <w:spacing w:after="0" w:line="14" w:lineRule="exact"/>
        <w:rPr>
          <w:rFonts w:ascii="Cambria" w:eastAsia="MS Mincho" w:hAnsi="Cambria" w:cs="Times New Roman"/>
          <w:lang w:val="en-US"/>
        </w:rPr>
      </w:pPr>
    </w:p>
    <w:p w:rsidR="00225C9E" w:rsidRPr="00225C9E" w:rsidRDefault="00225C9E" w:rsidP="00225C9E">
      <w:pPr>
        <w:spacing w:after="200" w:line="276" w:lineRule="auto"/>
        <w:rPr>
          <w:rFonts w:ascii="Cambria" w:eastAsia="MS Mincho" w:hAnsi="Cambria" w:cs="Times New Roman"/>
          <w:lang w:val="en-US"/>
        </w:rPr>
        <w:sectPr w:rsidR="00225C9E" w:rsidRPr="00225C9E">
          <w:pgSz w:w="11900" w:h="16840"/>
          <w:pgMar w:top="284" w:right="556" w:bottom="1440" w:left="664" w:header="720" w:footer="720" w:gutter="0"/>
          <w:cols w:space="720" w:equalWidth="0">
            <w:col w:w="10680" w:space="0"/>
          </w:cols>
          <w:docGrid w:linePitch="360"/>
        </w:sectPr>
      </w:pPr>
    </w:p>
    <w:p w:rsidR="00225C9E" w:rsidRPr="00225C9E" w:rsidRDefault="00225C9E" w:rsidP="00225C9E">
      <w:pPr>
        <w:autoSpaceDE w:val="0"/>
        <w:autoSpaceDN w:val="0"/>
        <w:spacing w:after="78" w:line="220" w:lineRule="exact"/>
        <w:rPr>
          <w:rFonts w:ascii="Cambria" w:eastAsia="MS Mincho" w:hAnsi="Cambria" w:cs="Times New Roman"/>
          <w:lang w:val="en-US"/>
        </w:rPr>
      </w:pPr>
    </w:p>
    <w:p w:rsidR="00225C9E" w:rsidRPr="00225C9E" w:rsidRDefault="00225C9E" w:rsidP="00225C9E">
      <w:pPr>
        <w:autoSpaceDE w:val="0"/>
        <w:autoSpaceDN w:val="0"/>
        <w:spacing w:before="262" w:after="0" w:line="230" w:lineRule="auto"/>
        <w:rPr>
          <w:rFonts w:ascii="Cambria" w:eastAsia="MS Mincho" w:hAnsi="Cambria" w:cs="Times New Roman"/>
        </w:rPr>
      </w:pPr>
      <w:r w:rsidRPr="00225C9E">
        <w:rPr>
          <w:rFonts w:ascii="Times New Roman" w:eastAsia="Times New Roman" w:hAnsi="Times New Roman" w:cs="Times New Roman"/>
          <w:b/>
          <w:color w:val="000000"/>
          <w:sz w:val="24"/>
        </w:rPr>
        <w:t>ЦИФРОВЫЕ ОБРАЗОВАТЕЛЬНЫЕ РЕСУРСЫ И РЕСУРСЫ СЕТИ ИНТЕРНЕТ</w:t>
      </w:r>
    </w:p>
    <w:p w:rsidR="00225C9E" w:rsidRDefault="00225C9E" w:rsidP="003F7AC0">
      <w:pPr>
        <w:autoSpaceDE w:val="0"/>
        <w:autoSpaceDN w:val="0"/>
        <w:spacing w:before="166" w:after="0" w:line="262" w:lineRule="auto"/>
        <w:ind w:right="7344"/>
        <w:rPr>
          <w:rFonts w:ascii="Times New Roman" w:eastAsia="Times New Roman" w:hAnsi="Times New Roman" w:cs="Times New Roman"/>
          <w:color w:val="000000"/>
          <w:sz w:val="24"/>
        </w:rPr>
      </w:pPr>
      <w:r w:rsidRPr="00225C9E">
        <w:rPr>
          <w:rFonts w:ascii="Times New Roman" w:eastAsia="Times New Roman" w:hAnsi="Times New Roman" w:cs="Times New Roman"/>
          <w:color w:val="000000"/>
          <w:sz w:val="24"/>
          <w:lang w:val="en-US"/>
        </w:rPr>
        <w:t>http</w:t>
      </w:r>
      <w:r w:rsidRPr="00225C9E">
        <w:rPr>
          <w:rFonts w:ascii="Times New Roman" w:eastAsia="Times New Roman" w:hAnsi="Times New Roman" w:cs="Times New Roman"/>
          <w:color w:val="000000"/>
          <w:sz w:val="24"/>
        </w:rPr>
        <w:t>://</w:t>
      </w:r>
      <w:r w:rsidRPr="00225C9E">
        <w:rPr>
          <w:rFonts w:ascii="Times New Roman" w:eastAsia="Times New Roman" w:hAnsi="Times New Roman" w:cs="Times New Roman"/>
          <w:color w:val="000000"/>
          <w:sz w:val="24"/>
          <w:lang w:val="en-US"/>
        </w:rPr>
        <w:t>www</w:t>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fizkulturavshkole</w:t>
      </w:r>
      <w:proofErr w:type="spellEnd"/>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ru</w:t>
      </w:r>
      <w:proofErr w:type="spellEnd"/>
      <w:r w:rsidRPr="00225C9E">
        <w:rPr>
          <w:rFonts w:ascii="Times New Roman" w:eastAsia="Times New Roman" w:hAnsi="Times New Roman" w:cs="Times New Roman"/>
          <w:color w:val="000000"/>
          <w:sz w:val="24"/>
        </w:rPr>
        <w:t xml:space="preserve">/ </w:t>
      </w:r>
      <w:r w:rsidRPr="00225C9E">
        <w:rPr>
          <w:rFonts w:ascii="Cambria" w:eastAsia="MS Mincho" w:hAnsi="Cambria" w:cs="Times New Roman"/>
        </w:rPr>
        <w:br/>
      </w:r>
      <w:r w:rsidRPr="00225C9E">
        <w:rPr>
          <w:rFonts w:ascii="Times New Roman" w:eastAsia="Times New Roman" w:hAnsi="Times New Roman" w:cs="Times New Roman"/>
          <w:color w:val="000000"/>
          <w:sz w:val="24"/>
          <w:lang w:val="en-US"/>
        </w:rPr>
        <w:t>http</w:t>
      </w:r>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fizkultura</w:t>
      </w:r>
      <w:proofErr w:type="spellEnd"/>
      <w:r w:rsidRPr="00225C9E">
        <w:rPr>
          <w:rFonts w:ascii="Times New Roman" w:eastAsia="Times New Roman" w:hAnsi="Times New Roman" w:cs="Times New Roman"/>
          <w:color w:val="000000"/>
          <w:sz w:val="24"/>
        </w:rPr>
        <w:t>-</w:t>
      </w:r>
      <w:proofErr w:type="spellStart"/>
      <w:r w:rsidRPr="00225C9E">
        <w:rPr>
          <w:rFonts w:ascii="Times New Roman" w:eastAsia="Times New Roman" w:hAnsi="Times New Roman" w:cs="Times New Roman"/>
          <w:color w:val="000000"/>
          <w:sz w:val="24"/>
          <w:lang w:val="en-US"/>
        </w:rPr>
        <w:t>na</w:t>
      </w:r>
      <w:proofErr w:type="spellEnd"/>
      <w:r w:rsidRPr="00225C9E">
        <w:rPr>
          <w:rFonts w:ascii="Times New Roman" w:eastAsia="Times New Roman" w:hAnsi="Times New Roman" w:cs="Times New Roman"/>
          <w:color w:val="000000"/>
          <w:sz w:val="24"/>
        </w:rPr>
        <w:t>5.</w:t>
      </w:r>
      <w:proofErr w:type="spellStart"/>
      <w:r w:rsidRPr="00225C9E">
        <w:rPr>
          <w:rFonts w:ascii="Times New Roman" w:eastAsia="Times New Roman" w:hAnsi="Times New Roman" w:cs="Times New Roman"/>
          <w:color w:val="000000"/>
          <w:sz w:val="24"/>
          <w:lang w:val="en-US"/>
        </w:rPr>
        <w:t>ru</w:t>
      </w:r>
      <w:proofErr w:type="spellEnd"/>
      <w:r w:rsidRPr="00225C9E">
        <w:rPr>
          <w:rFonts w:ascii="Times New Roman" w:eastAsia="Times New Roman" w:hAnsi="Times New Roman" w:cs="Times New Roman"/>
          <w:color w:val="000000"/>
          <w:sz w:val="24"/>
        </w:rPr>
        <w:t>/</w:t>
      </w:r>
    </w:p>
    <w:p w:rsidR="003F7AC0" w:rsidRDefault="003F7AC0" w:rsidP="003F7AC0">
      <w:pPr>
        <w:autoSpaceDE w:val="0"/>
        <w:autoSpaceDN w:val="0"/>
        <w:spacing w:before="166" w:after="0" w:line="262" w:lineRule="auto"/>
        <w:ind w:right="7344"/>
        <w:rPr>
          <w:rFonts w:ascii="Times New Roman" w:eastAsia="Times New Roman" w:hAnsi="Times New Roman" w:cs="Times New Roman"/>
          <w:color w:val="000000"/>
          <w:sz w:val="24"/>
        </w:rPr>
      </w:pPr>
    </w:p>
    <w:p w:rsidR="003F7AC0" w:rsidRPr="003F7AC0" w:rsidRDefault="003F7AC0" w:rsidP="003F7AC0">
      <w:pPr>
        <w:autoSpaceDE w:val="0"/>
        <w:autoSpaceDN w:val="0"/>
        <w:spacing w:before="262" w:after="0" w:line="262" w:lineRule="auto"/>
        <w:ind w:right="720"/>
        <w:rPr>
          <w:rFonts w:ascii="Cambria" w:eastAsia="MS Mincho" w:hAnsi="Cambria" w:cs="Times New Roman"/>
        </w:rPr>
      </w:pPr>
      <w:r w:rsidRPr="003F7AC0">
        <w:rPr>
          <w:rFonts w:ascii="Times New Roman" w:eastAsia="Times New Roman" w:hAnsi="Times New Roman" w:cs="Times New Roman"/>
          <w:b/>
          <w:color w:val="000000"/>
          <w:sz w:val="24"/>
        </w:rPr>
        <w:t>ОБОРУДОВАНИЕ ДЛЯ ПРОВЕДЕНИЯ ЛАБОРАТОРНЫХ, ПРАКТИЧЕСКИХ РАБОТ, ДЕМОНСТРАЦИЙ</w:t>
      </w:r>
    </w:p>
    <w:p w:rsidR="003F7AC0" w:rsidRPr="003F7AC0" w:rsidRDefault="003F7AC0" w:rsidP="003F7AC0">
      <w:pPr>
        <w:autoSpaceDE w:val="0"/>
        <w:autoSpaceDN w:val="0"/>
        <w:spacing w:before="166" w:after="0" w:line="262" w:lineRule="auto"/>
        <w:ind w:right="8928"/>
        <w:rPr>
          <w:rFonts w:ascii="Cambria" w:eastAsia="MS Mincho" w:hAnsi="Cambria" w:cs="Times New Roman"/>
        </w:rPr>
      </w:pPr>
      <w:r>
        <w:rPr>
          <w:rFonts w:ascii="Times New Roman" w:eastAsia="Times New Roman" w:hAnsi="Times New Roman" w:cs="Times New Roman"/>
          <w:color w:val="000000"/>
          <w:sz w:val="24"/>
        </w:rPr>
        <w:t>1.Видеофильм</w:t>
      </w:r>
      <w:r w:rsidRPr="003F7AC0">
        <w:rPr>
          <w:rFonts w:ascii="Cambria" w:eastAsia="MS Mincho" w:hAnsi="Cambria" w:cs="Times New Roman"/>
        </w:rPr>
        <w:br/>
      </w:r>
      <w:r w:rsidRPr="003F7AC0">
        <w:rPr>
          <w:rFonts w:ascii="Times New Roman" w:eastAsia="Times New Roman" w:hAnsi="Times New Roman" w:cs="Times New Roman"/>
          <w:color w:val="000000"/>
          <w:sz w:val="24"/>
        </w:rPr>
        <w:t>2. Компьютер.</w:t>
      </w:r>
    </w:p>
    <w:p w:rsidR="003F7AC0" w:rsidRPr="003F7AC0" w:rsidRDefault="003F7AC0" w:rsidP="003F7AC0">
      <w:pPr>
        <w:autoSpaceDE w:val="0"/>
        <w:autoSpaceDN w:val="0"/>
        <w:spacing w:before="70" w:after="0" w:line="262" w:lineRule="auto"/>
        <w:ind w:right="8208"/>
        <w:rPr>
          <w:rFonts w:ascii="Cambria" w:eastAsia="MS Mincho" w:hAnsi="Cambria" w:cs="Times New Roman"/>
        </w:rPr>
      </w:pPr>
      <w:r w:rsidRPr="003F7AC0">
        <w:rPr>
          <w:rFonts w:ascii="Times New Roman" w:eastAsia="Times New Roman" w:hAnsi="Times New Roman" w:cs="Times New Roman"/>
          <w:color w:val="000000"/>
          <w:sz w:val="24"/>
        </w:rPr>
        <w:t xml:space="preserve">3. Цифровой проектор </w:t>
      </w:r>
      <w:r w:rsidRPr="003F7AC0">
        <w:rPr>
          <w:rFonts w:ascii="Cambria" w:eastAsia="MS Mincho" w:hAnsi="Cambria" w:cs="Times New Roman"/>
        </w:rPr>
        <w:br/>
      </w:r>
      <w:r w:rsidRPr="003F7AC0">
        <w:rPr>
          <w:rFonts w:ascii="Times New Roman" w:eastAsia="Times New Roman" w:hAnsi="Times New Roman" w:cs="Times New Roman"/>
          <w:color w:val="000000"/>
          <w:sz w:val="24"/>
        </w:rPr>
        <w:t>4. Экран настенный</w:t>
      </w:r>
    </w:p>
    <w:p w:rsidR="003F7AC0" w:rsidRDefault="003F7AC0" w:rsidP="003F7AC0">
      <w:pPr>
        <w:autoSpaceDE w:val="0"/>
        <w:autoSpaceDN w:val="0"/>
        <w:spacing w:before="166" w:after="0" w:line="290" w:lineRule="auto"/>
        <w:ind w:right="4320"/>
        <w:rPr>
          <w:rFonts w:ascii="Times New Roman" w:eastAsia="Times New Roman" w:hAnsi="Times New Roman" w:cs="Times New Roman"/>
          <w:color w:val="000000"/>
          <w:sz w:val="24"/>
        </w:rPr>
      </w:pPr>
    </w:p>
    <w:p w:rsidR="003F7AC0" w:rsidRDefault="003F7AC0" w:rsidP="003F7AC0">
      <w:pPr>
        <w:autoSpaceDE w:val="0"/>
        <w:autoSpaceDN w:val="0"/>
        <w:spacing w:before="166" w:after="0" w:line="290" w:lineRule="auto"/>
        <w:ind w:right="4320"/>
        <w:rPr>
          <w:rFonts w:ascii="Times New Roman" w:eastAsia="Times New Roman" w:hAnsi="Times New Roman" w:cs="Times New Roman"/>
          <w:color w:val="000000"/>
          <w:sz w:val="24"/>
        </w:rPr>
      </w:pPr>
    </w:p>
    <w:p w:rsidR="003F7AC0" w:rsidRPr="00225C9E" w:rsidRDefault="003F7AC0" w:rsidP="003F7AC0">
      <w:pPr>
        <w:autoSpaceDE w:val="0"/>
        <w:autoSpaceDN w:val="0"/>
        <w:spacing w:before="166" w:after="0" w:line="262" w:lineRule="auto"/>
        <w:ind w:right="7344"/>
        <w:rPr>
          <w:rFonts w:ascii="Cambria" w:eastAsia="MS Mincho" w:hAnsi="Cambria" w:cs="Times New Roman"/>
        </w:rPr>
        <w:sectPr w:rsidR="003F7AC0" w:rsidRPr="00225C9E">
          <w:pgSz w:w="11900" w:h="16840"/>
          <w:pgMar w:top="286" w:right="698" w:bottom="1440" w:left="666" w:header="720" w:footer="720" w:gutter="0"/>
          <w:cols w:space="720" w:equalWidth="0">
            <w:col w:w="10536" w:space="0"/>
          </w:cols>
          <w:docGrid w:linePitch="360"/>
        </w:sectPr>
      </w:pPr>
    </w:p>
    <w:p w:rsidR="003F7AC0" w:rsidRDefault="003F7AC0" w:rsidP="00225C9E">
      <w:pPr>
        <w:autoSpaceDE w:val="0"/>
        <w:autoSpaceDN w:val="0"/>
        <w:spacing w:before="166" w:after="0" w:line="290" w:lineRule="auto"/>
        <w:ind w:right="4320"/>
        <w:rPr>
          <w:rFonts w:ascii="Times New Roman" w:eastAsia="Times New Roman" w:hAnsi="Times New Roman" w:cs="Times New Roman"/>
          <w:color w:val="000000"/>
          <w:sz w:val="24"/>
        </w:rPr>
      </w:pPr>
    </w:p>
    <w:p w:rsidR="003F7AC0" w:rsidRDefault="003F7AC0" w:rsidP="00225C9E">
      <w:pPr>
        <w:autoSpaceDE w:val="0"/>
        <w:autoSpaceDN w:val="0"/>
        <w:spacing w:before="166" w:after="0" w:line="290" w:lineRule="auto"/>
        <w:ind w:right="4320"/>
        <w:rPr>
          <w:rFonts w:ascii="Times New Roman" w:eastAsia="Times New Roman" w:hAnsi="Times New Roman" w:cs="Times New Roman"/>
          <w:color w:val="000000"/>
          <w:sz w:val="24"/>
        </w:rPr>
      </w:pPr>
    </w:p>
    <w:p w:rsidR="003F7AC0" w:rsidRDefault="003F7AC0" w:rsidP="00225C9E">
      <w:pPr>
        <w:autoSpaceDE w:val="0"/>
        <w:autoSpaceDN w:val="0"/>
        <w:spacing w:before="166" w:after="0" w:line="290" w:lineRule="auto"/>
        <w:ind w:right="4320"/>
        <w:rPr>
          <w:rFonts w:ascii="Times New Roman" w:eastAsia="Times New Roman" w:hAnsi="Times New Roman" w:cs="Times New Roman"/>
          <w:color w:val="000000"/>
          <w:sz w:val="24"/>
        </w:rPr>
      </w:pPr>
    </w:p>
    <w:p w:rsidR="003F7AC0" w:rsidRPr="00225C9E" w:rsidRDefault="003F7AC0" w:rsidP="00225C9E">
      <w:pPr>
        <w:autoSpaceDE w:val="0"/>
        <w:autoSpaceDN w:val="0"/>
        <w:spacing w:before="166" w:after="0" w:line="290" w:lineRule="auto"/>
        <w:ind w:right="4320"/>
        <w:rPr>
          <w:rFonts w:ascii="Cambria" w:eastAsia="MS Mincho" w:hAnsi="Cambria" w:cs="Times New Roman"/>
        </w:rPr>
      </w:pPr>
    </w:p>
    <w:p w:rsidR="003F7AC0" w:rsidRPr="003F7AC0" w:rsidRDefault="003F7AC0" w:rsidP="003F7AC0">
      <w:pPr>
        <w:autoSpaceDE w:val="0"/>
        <w:autoSpaceDN w:val="0"/>
        <w:spacing w:before="262" w:after="0" w:line="262" w:lineRule="auto"/>
        <w:ind w:right="720"/>
        <w:rPr>
          <w:rFonts w:ascii="Cambria" w:eastAsia="MS Mincho" w:hAnsi="Cambria" w:cs="Times New Roman"/>
        </w:rPr>
      </w:pPr>
    </w:p>
    <w:p w:rsidR="003F7AC0" w:rsidRPr="003F7AC0" w:rsidRDefault="003F7AC0" w:rsidP="003F7AC0">
      <w:pPr>
        <w:autoSpaceDE w:val="0"/>
        <w:autoSpaceDN w:val="0"/>
        <w:spacing w:before="70" w:after="0" w:line="262" w:lineRule="auto"/>
        <w:ind w:right="8208"/>
        <w:rPr>
          <w:rFonts w:ascii="Cambria" w:eastAsia="MS Mincho" w:hAnsi="Cambria" w:cs="Times New Roman"/>
        </w:rPr>
      </w:pPr>
    </w:p>
    <w:p w:rsidR="00225C9E" w:rsidRPr="003F7AC0" w:rsidRDefault="00225C9E" w:rsidP="00225C9E">
      <w:pPr>
        <w:autoSpaceDE w:val="0"/>
        <w:autoSpaceDN w:val="0"/>
        <w:spacing w:after="66" w:line="220" w:lineRule="exact"/>
        <w:rPr>
          <w:rFonts w:ascii="Cambria" w:eastAsia="MS Mincho" w:hAnsi="Cambria" w:cs="Times New Roman"/>
          <w:sz w:val="16"/>
          <w:szCs w:val="16"/>
        </w:rPr>
      </w:pPr>
    </w:p>
    <w:p w:rsidR="00225C9E" w:rsidRPr="003F7AC0" w:rsidRDefault="00225C9E" w:rsidP="00225C9E">
      <w:pPr>
        <w:autoSpaceDE w:val="0"/>
        <w:autoSpaceDN w:val="0"/>
        <w:spacing w:after="66" w:line="220" w:lineRule="exact"/>
        <w:rPr>
          <w:rFonts w:ascii="Cambria" w:eastAsia="MS Mincho" w:hAnsi="Cambria" w:cs="Times New Roman"/>
          <w:sz w:val="16"/>
          <w:szCs w:val="16"/>
        </w:rPr>
      </w:pPr>
    </w:p>
    <w:p w:rsidR="00225C9E" w:rsidRPr="003F7AC0" w:rsidRDefault="00225C9E" w:rsidP="00225C9E">
      <w:pPr>
        <w:autoSpaceDE w:val="0"/>
        <w:autoSpaceDN w:val="0"/>
        <w:spacing w:after="66" w:line="220" w:lineRule="exact"/>
        <w:rPr>
          <w:rFonts w:ascii="Cambria" w:eastAsia="MS Mincho" w:hAnsi="Cambria" w:cs="Times New Roman"/>
          <w:sz w:val="16"/>
          <w:szCs w:val="16"/>
        </w:rPr>
      </w:pPr>
    </w:p>
    <w:p w:rsidR="00225C9E" w:rsidRPr="003F7AC0" w:rsidRDefault="00225C9E" w:rsidP="00225C9E">
      <w:pPr>
        <w:autoSpaceDE w:val="0"/>
        <w:autoSpaceDN w:val="0"/>
        <w:spacing w:after="66" w:line="220" w:lineRule="exact"/>
        <w:rPr>
          <w:rFonts w:ascii="Cambria" w:eastAsia="MS Mincho" w:hAnsi="Cambria" w:cs="Times New Roman"/>
          <w:sz w:val="16"/>
          <w:szCs w:val="16"/>
        </w:rPr>
      </w:pPr>
    </w:p>
    <w:p w:rsidR="00225C9E" w:rsidRPr="003F7AC0" w:rsidRDefault="00225C9E" w:rsidP="00225C9E">
      <w:pPr>
        <w:autoSpaceDE w:val="0"/>
        <w:autoSpaceDN w:val="0"/>
        <w:spacing w:after="66" w:line="220" w:lineRule="exact"/>
        <w:rPr>
          <w:rFonts w:ascii="Cambria" w:eastAsia="MS Mincho" w:hAnsi="Cambria" w:cs="Times New Roman"/>
          <w:sz w:val="16"/>
          <w:szCs w:val="16"/>
        </w:rPr>
      </w:pPr>
    </w:p>
    <w:sectPr w:rsidR="00225C9E" w:rsidRPr="003F7AC0" w:rsidSect="00703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7F3"/>
    <w:rsid w:val="000F5AD7"/>
    <w:rsid w:val="00225C9E"/>
    <w:rsid w:val="00330A32"/>
    <w:rsid w:val="00354CA3"/>
    <w:rsid w:val="003D2C6E"/>
    <w:rsid w:val="003F7AC0"/>
    <w:rsid w:val="005B79E8"/>
    <w:rsid w:val="006E5585"/>
    <w:rsid w:val="00703ED5"/>
    <w:rsid w:val="0078768E"/>
    <w:rsid w:val="008E7BB9"/>
    <w:rsid w:val="00C167F3"/>
    <w:rsid w:val="00C704C4"/>
    <w:rsid w:val="00F177F3"/>
    <w:rsid w:val="00FC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3ED5"/>
  </w:style>
  <w:style w:type="paragraph" w:styleId="1">
    <w:name w:val="heading 1"/>
    <w:basedOn w:val="a1"/>
    <w:next w:val="a1"/>
    <w:link w:val="11"/>
    <w:uiPriority w:val="9"/>
    <w:qFormat/>
    <w:rsid w:val="00225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225C9E"/>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225C9E"/>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225C9E"/>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225C9E"/>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225C9E"/>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225C9E"/>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225C9E"/>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225C9E"/>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225C9E"/>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210">
    <w:name w:val="Заголовок 21"/>
    <w:basedOn w:val="a1"/>
    <w:next w:val="a1"/>
    <w:uiPriority w:val="9"/>
    <w:unhideWhenUsed/>
    <w:qFormat/>
    <w:rsid w:val="00225C9E"/>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225C9E"/>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225C9E"/>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225C9E"/>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225C9E"/>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225C9E"/>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225C9E"/>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225C9E"/>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225C9E"/>
  </w:style>
  <w:style w:type="paragraph" w:styleId="a5">
    <w:name w:val="header"/>
    <w:basedOn w:val="a1"/>
    <w:link w:val="a6"/>
    <w:uiPriority w:val="99"/>
    <w:unhideWhenUsed/>
    <w:rsid w:val="00225C9E"/>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225C9E"/>
    <w:rPr>
      <w:rFonts w:eastAsia="MS Mincho"/>
      <w:lang w:val="en-US"/>
    </w:rPr>
  </w:style>
  <w:style w:type="paragraph" w:styleId="a7">
    <w:name w:val="footer"/>
    <w:basedOn w:val="a1"/>
    <w:link w:val="a8"/>
    <w:uiPriority w:val="99"/>
    <w:unhideWhenUsed/>
    <w:rsid w:val="00225C9E"/>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225C9E"/>
    <w:rPr>
      <w:rFonts w:eastAsia="MS Mincho"/>
      <w:lang w:val="en-US"/>
    </w:rPr>
  </w:style>
  <w:style w:type="paragraph" w:styleId="a9">
    <w:name w:val="No Spacing"/>
    <w:uiPriority w:val="1"/>
    <w:qFormat/>
    <w:rsid w:val="00225C9E"/>
    <w:pPr>
      <w:spacing w:after="0" w:line="240" w:lineRule="auto"/>
    </w:pPr>
    <w:rPr>
      <w:rFonts w:eastAsia="MS Mincho"/>
      <w:lang w:val="en-US"/>
    </w:rPr>
  </w:style>
  <w:style w:type="character" w:customStyle="1" w:styleId="10">
    <w:name w:val="Заголовок 1 Знак"/>
    <w:basedOn w:val="a2"/>
    <w:link w:val="110"/>
    <w:uiPriority w:val="9"/>
    <w:rsid w:val="00225C9E"/>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225C9E"/>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225C9E"/>
    <w:rPr>
      <w:rFonts w:ascii="Calibri" w:eastAsia="MS Gothic" w:hAnsi="Calibri" w:cs="Times New Roman"/>
      <w:b/>
      <w:bCs/>
      <w:color w:val="4F81BD"/>
    </w:rPr>
  </w:style>
  <w:style w:type="paragraph" w:customStyle="1" w:styleId="13">
    <w:name w:val="Заголовок1"/>
    <w:basedOn w:val="a1"/>
    <w:next w:val="a1"/>
    <w:uiPriority w:val="10"/>
    <w:qFormat/>
    <w:rsid w:val="00225C9E"/>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225C9E"/>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225C9E"/>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225C9E"/>
    <w:rPr>
      <w:rFonts w:ascii="Calibri" w:eastAsia="MS Gothic" w:hAnsi="Calibri" w:cs="Times New Roman"/>
      <w:i/>
      <w:iCs/>
      <w:color w:val="4F81BD"/>
      <w:spacing w:val="15"/>
      <w:sz w:val="24"/>
      <w:szCs w:val="24"/>
    </w:rPr>
  </w:style>
  <w:style w:type="paragraph" w:styleId="ae">
    <w:name w:val="List Paragraph"/>
    <w:basedOn w:val="a1"/>
    <w:uiPriority w:val="34"/>
    <w:qFormat/>
    <w:rsid w:val="00225C9E"/>
    <w:pPr>
      <w:spacing w:after="200" w:line="276" w:lineRule="auto"/>
      <w:ind w:left="720"/>
      <w:contextualSpacing/>
    </w:pPr>
    <w:rPr>
      <w:rFonts w:eastAsia="MS Mincho"/>
      <w:lang w:val="en-US"/>
    </w:rPr>
  </w:style>
  <w:style w:type="paragraph" w:styleId="af">
    <w:name w:val="Body Text"/>
    <w:basedOn w:val="a1"/>
    <w:link w:val="af0"/>
    <w:uiPriority w:val="99"/>
    <w:unhideWhenUsed/>
    <w:rsid w:val="00225C9E"/>
    <w:pPr>
      <w:spacing w:after="120" w:line="276" w:lineRule="auto"/>
    </w:pPr>
    <w:rPr>
      <w:rFonts w:eastAsia="MS Mincho"/>
      <w:lang w:val="en-US"/>
    </w:rPr>
  </w:style>
  <w:style w:type="character" w:customStyle="1" w:styleId="af0">
    <w:name w:val="Основной текст Знак"/>
    <w:basedOn w:val="a2"/>
    <w:link w:val="af"/>
    <w:uiPriority w:val="99"/>
    <w:rsid w:val="00225C9E"/>
    <w:rPr>
      <w:rFonts w:eastAsia="MS Mincho"/>
      <w:lang w:val="en-US"/>
    </w:rPr>
  </w:style>
  <w:style w:type="paragraph" w:styleId="23">
    <w:name w:val="Body Text 2"/>
    <w:basedOn w:val="a1"/>
    <w:link w:val="24"/>
    <w:uiPriority w:val="99"/>
    <w:unhideWhenUsed/>
    <w:rsid w:val="00225C9E"/>
    <w:pPr>
      <w:spacing w:after="120" w:line="480" w:lineRule="auto"/>
    </w:pPr>
    <w:rPr>
      <w:rFonts w:eastAsia="MS Mincho"/>
      <w:lang w:val="en-US"/>
    </w:rPr>
  </w:style>
  <w:style w:type="character" w:customStyle="1" w:styleId="24">
    <w:name w:val="Основной текст 2 Знак"/>
    <w:basedOn w:val="a2"/>
    <w:link w:val="23"/>
    <w:uiPriority w:val="99"/>
    <w:rsid w:val="00225C9E"/>
    <w:rPr>
      <w:rFonts w:eastAsia="MS Mincho"/>
      <w:lang w:val="en-US"/>
    </w:rPr>
  </w:style>
  <w:style w:type="paragraph" w:styleId="33">
    <w:name w:val="Body Text 3"/>
    <w:basedOn w:val="a1"/>
    <w:link w:val="34"/>
    <w:uiPriority w:val="99"/>
    <w:unhideWhenUsed/>
    <w:rsid w:val="00225C9E"/>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225C9E"/>
    <w:rPr>
      <w:rFonts w:eastAsia="MS Mincho"/>
      <w:sz w:val="16"/>
      <w:szCs w:val="16"/>
      <w:lang w:val="en-US"/>
    </w:rPr>
  </w:style>
  <w:style w:type="paragraph" w:styleId="af1">
    <w:name w:val="List"/>
    <w:basedOn w:val="a1"/>
    <w:uiPriority w:val="99"/>
    <w:unhideWhenUsed/>
    <w:rsid w:val="00225C9E"/>
    <w:pPr>
      <w:spacing w:after="200" w:line="276" w:lineRule="auto"/>
      <w:ind w:left="360" w:hanging="360"/>
      <w:contextualSpacing/>
    </w:pPr>
    <w:rPr>
      <w:rFonts w:eastAsia="MS Mincho"/>
      <w:lang w:val="en-US"/>
    </w:rPr>
  </w:style>
  <w:style w:type="paragraph" w:styleId="25">
    <w:name w:val="List 2"/>
    <w:basedOn w:val="a1"/>
    <w:uiPriority w:val="99"/>
    <w:unhideWhenUsed/>
    <w:rsid w:val="00225C9E"/>
    <w:pPr>
      <w:spacing w:after="200" w:line="276" w:lineRule="auto"/>
      <w:ind w:left="720" w:hanging="360"/>
      <w:contextualSpacing/>
    </w:pPr>
    <w:rPr>
      <w:rFonts w:eastAsia="MS Mincho"/>
      <w:lang w:val="en-US"/>
    </w:rPr>
  </w:style>
  <w:style w:type="paragraph" w:styleId="35">
    <w:name w:val="List 3"/>
    <w:basedOn w:val="a1"/>
    <w:uiPriority w:val="99"/>
    <w:unhideWhenUsed/>
    <w:rsid w:val="00225C9E"/>
    <w:pPr>
      <w:spacing w:after="200" w:line="276" w:lineRule="auto"/>
      <w:ind w:left="1080" w:hanging="360"/>
      <w:contextualSpacing/>
    </w:pPr>
    <w:rPr>
      <w:rFonts w:eastAsia="MS Mincho"/>
      <w:lang w:val="en-US"/>
    </w:rPr>
  </w:style>
  <w:style w:type="paragraph" w:styleId="a0">
    <w:name w:val="List Bullet"/>
    <w:basedOn w:val="a1"/>
    <w:uiPriority w:val="99"/>
    <w:unhideWhenUsed/>
    <w:rsid w:val="00225C9E"/>
    <w:pPr>
      <w:numPr>
        <w:numId w:val="1"/>
      </w:numPr>
      <w:spacing w:after="200" w:line="276" w:lineRule="auto"/>
      <w:contextualSpacing/>
    </w:pPr>
    <w:rPr>
      <w:rFonts w:eastAsia="MS Mincho"/>
      <w:lang w:val="en-US"/>
    </w:rPr>
  </w:style>
  <w:style w:type="paragraph" w:styleId="20">
    <w:name w:val="List Bullet 2"/>
    <w:basedOn w:val="a1"/>
    <w:uiPriority w:val="99"/>
    <w:unhideWhenUsed/>
    <w:rsid w:val="00225C9E"/>
    <w:pPr>
      <w:numPr>
        <w:numId w:val="2"/>
      </w:numPr>
      <w:spacing w:after="200" w:line="276" w:lineRule="auto"/>
      <w:contextualSpacing/>
    </w:pPr>
    <w:rPr>
      <w:rFonts w:eastAsia="MS Mincho"/>
      <w:lang w:val="en-US"/>
    </w:rPr>
  </w:style>
  <w:style w:type="paragraph" w:styleId="30">
    <w:name w:val="List Bullet 3"/>
    <w:basedOn w:val="a1"/>
    <w:uiPriority w:val="99"/>
    <w:unhideWhenUsed/>
    <w:rsid w:val="00225C9E"/>
    <w:pPr>
      <w:numPr>
        <w:numId w:val="3"/>
      </w:numPr>
      <w:spacing w:after="200" w:line="276" w:lineRule="auto"/>
      <w:contextualSpacing/>
    </w:pPr>
    <w:rPr>
      <w:rFonts w:eastAsia="MS Mincho"/>
      <w:lang w:val="en-US"/>
    </w:rPr>
  </w:style>
  <w:style w:type="paragraph" w:styleId="a">
    <w:name w:val="List Number"/>
    <w:basedOn w:val="a1"/>
    <w:uiPriority w:val="99"/>
    <w:unhideWhenUsed/>
    <w:rsid w:val="00225C9E"/>
    <w:pPr>
      <w:numPr>
        <w:numId w:val="5"/>
      </w:numPr>
      <w:spacing w:after="200" w:line="276" w:lineRule="auto"/>
      <w:contextualSpacing/>
    </w:pPr>
    <w:rPr>
      <w:rFonts w:eastAsia="MS Mincho"/>
      <w:lang w:val="en-US"/>
    </w:rPr>
  </w:style>
  <w:style w:type="paragraph" w:styleId="2">
    <w:name w:val="List Number 2"/>
    <w:basedOn w:val="a1"/>
    <w:uiPriority w:val="99"/>
    <w:unhideWhenUsed/>
    <w:rsid w:val="00225C9E"/>
    <w:pPr>
      <w:numPr>
        <w:numId w:val="6"/>
      </w:numPr>
      <w:spacing w:after="200" w:line="276" w:lineRule="auto"/>
      <w:contextualSpacing/>
    </w:pPr>
    <w:rPr>
      <w:rFonts w:eastAsia="MS Mincho"/>
      <w:lang w:val="en-US"/>
    </w:rPr>
  </w:style>
  <w:style w:type="paragraph" w:styleId="3">
    <w:name w:val="List Number 3"/>
    <w:basedOn w:val="a1"/>
    <w:uiPriority w:val="99"/>
    <w:unhideWhenUsed/>
    <w:rsid w:val="00225C9E"/>
    <w:pPr>
      <w:numPr>
        <w:numId w:val="7"/>
      </w:numPr>
      <w:spacing w:after="200" w:line="276" w:lineRule="auto"/>
      <w:contextualSpacing/>
    </w:pPr>
    <w:rPr>
      <w:rFonts w:eastAsia="MS Mincho"/>
      <w:lang w:val="en-US"/>
    </w:rPr>
  </w:style>
  <w:style w:type="paragraph" w:styleId="af2">
    <w:name w:val="List Continue"/>
    <w:basedOn w:val="a1"/>
    <w:uiPriority w:val="99"/>
    <w:unhideWhenUsed/>
    <w:rsid w:val="00225C9E"/>
    <w:pPr>
      <w:spacing w:after="120" w:line="276" w:lineRule="auto"/>
      <w:ind w:left="360"/>
      <w:contextualSpacing/>
    </w:pPr>
    <w:rPr>
      <w:rFonts w:eastAsia="MS Mincho"/>
      <w:lang w:val="en-US"/>
    </w:rPr>
  </w:style>
  <w:style w:type="paragraph" w:styleId="26">
    <w:name w:val="List Continue 2"/>
    <w:basedOn w:val="a1"/>
    <w:uiPriority w:val="99"/>
    <w:unhideWhenUsed/>
    <w:rsid w:val="00225C9E"/>
    <w:pPr>
      <w:spacing w:after="120" w:line="276" w:lineRule="auto"/>
      <w:ind w:left="720"/>
      <w:contextualSpacing/>
    </w:pPr>
    <w:rPr>
      <w:rFonts w:eastAsia="MS Mincho"/>
      <w:lang w:val="en-US"/>
    </w:rPr>
  </w:style>
  <w:style w:type="paragraph" w:styleId="36">
    <w:name w:val="List Continue 3"/>
    <w:basedOn w:val="a1"/>
    <w:uiPriority w:val="99"/>
    <w:unhideWhenUsed/>
    <w:rsid w:val="00225C9E"/>
    <w:pPr>
      <w:spacing w:after="120" w:line="276" w:lineRule="auto"/>
      <w:ind w:left="1080"/>
      <w:contextualSpacing/>
    </w:pPr>
    <w:rPr>
      <w:rFonts w:eastAsia="MS Mincho"/>
      <w:lang w:val="en-US"/>
    </w:rPr>
  </w:style>
  <w:style w:type="paragraph" w:styleId="af3">
    <w:name w:val="macro"/>
    <w:link w:val="af4"/>
    <w:uiPriority w:val="99"/>
    <w:unhideWhenUsed/>
    <w:rsid w:val="00225C9E"/>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225C9E"/>
    <w:rPr>
      <w:rFonts w:ascii="Courier" w:eastAsia="MS Mincho" w:hAnsi="Courier"/>
      <w:sz w:val="20"/>
      <w:szCs w:val="20"/>
      <w:lang w:val="en-US"/>
    </w:rPr>
  </w:style>
  <w:style w:type="paragraph" w:customStyle="1" w:styleId="211">
    <w:name w:val="Цитата 21"/>
    <w:basedOn w:val="a1"/>
    <w:next w:val="a1"/>
    <w:uiPriority w:val="29"/>
    <w:qFormat/>
    <w:rsid w:val="00225C9E"/>
    <w:pPr>
      <w:spacing w:after="200" w:line="276" w:lineRule="auto"/>
    </w:pPr>
    <w:rPr>
      <w:rFonts w:eastAsia="MS Mincho"/>
      <w:i/>
      <w:iCs/>
      <w:color w:val="000000"/>
      <w:lang w:val="en-US"/>
    </w:rPr>
  </w:style>
  <w:style w:type="character" w:customStyle="1" w:styleId="27">
    <w:name w:val="Цитата 2 Знак"/>
    <w:basedOn w:val="a2"/>
    <w:link w:val="28"/>
    <w:uiPriority w:val="29"/>
    <w:rsid w:val="00225C9E"/>
    <w:rPr>
      <w:i/>
      <w:iCs/>
      <w:color w:val="000000"/>
    </w:rPr>
  </w:style>
  <w:style w:type="character" w:customStyle="1" w:styleId="40">
    <w:name w:val="Заголовок 4 Знак"/>
    <w:basedOn w:val="a2"/>
    <w:link w:val="4"/>
    <w:uiPriority w:val="9"/>
    <w:semiHidden/>
    <w:rsid w:val="00225C9E"/>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225C9E"/>
    <w:rPr>
      <w:rFonts w:ascii="Calibri" w:eastAsia="MS Gothic" w:hAnsi="Calibri" w:cs="Times New Roman"/>
      <w:color w:val="243F60"/>
    </w:rPr>
  </w:style>
  <w:style w:type="character" w:customStyle="1" w:styleId="60">
    <w:name w:val="Заголовок 6 Знак"/>
    <w:basedOn w:val="a2"/>
    <w:link w:val="6"/>
    <w:uiPriority w:val="9"/>
    <w:semiHidden/>
    <w:rsid w:val="00225C9E"/>
    <w:rPr>
      <w:rFonts w:ascii="Calibri" w:eastAsia="MS Gothic" w:hAnsi="Calibri" w:cs="Times New Roman"/>
      <w:i/>
      <w:iCs/>
      <w:color w:val="243F60"/>
    </w:rPr>
  </w:style>
  <w:style w:type="character" w:customStyle="1" w:styleId="70">
    <w:name w:val="Заголовок 7 Знак"/>
    <w:basedOn w:val="a2"/>
    <w:link w:val="7"/>
    <w:uiPriority w:val="9"/>
    <w:semiHidden/>
    <w:rsid w:val="00225C9E"/>
    <w:rPr>
      <w:rFonts w:ascii="Calibri" w:eastAsia="MS Gothic" w:hAnsi="Calibri" w:cs="Times New Roman"/>
      <w:i/>
      <w:iCs/>
      <w:color w:val="404040"/>
    </w:rPr>
  </w:style>
  <w:style w:type="character" w:customStyle="1" w:styleId="80">
    <w:name w:val="Заголовок 8 Знак"/>
    <w:basedOn w:val="a2"/>
    <w:link w:val="8"/>
    <w:uiPriority w:val="9"/>
    <w:semiHidden/>
    <w:rsid w:val="00225C9E"/>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225C9E"/>
    <w:rPr>
      <w:rFonts w:ascii="Calibri" w:eastAsia="MS Gothic" w:hAnsi="Calibri" w:cs="Times New Roman"/>
      <w:i/>
      <w:iCs/>
      <w:color w:val="404040"/>
      <w:sz w:val="20"/>
      <w:szCs w:val="20"/>
    </w:rPr>
  </w:style>
  <w:style w:type="paragraph" w:customStyle="1" w:styleId="15">
    <w:name w:val="Название объекта1"/>
    <w:basedOn w:val="a1"/>
    <w:next w:val="a1"/>
    <w:uiPriority w:val="35"/>
    <w:semiHidden/>
    <w:unhideWhenUsed/>
    <w:qFormat/>
    <w:rsid w:val="00225C9E"/>
    <w:pPr>
      <w:spacing w:after="200" w:line="240" w:lineRule="auto"/>
    </w:pPr>
    <w:rPr>
      <w:rFonts w:eastAsia="MS Mincho"/>
      <w:b/>
      <w:bCs/>
      <w:color w:val="4F81BD"/>
      <w:sz w:val="18"/>
      <w:szCs w:val="18"/>
      <w:lang w:val="en-US"/>
    </w:rPr>
  </w:style>
  <w:style w:type="character" w:styleId="af5">
    <w:name w:val="Strong"/>
    <w:basedOn w:val="a2"/>
    <w:uiPriority w:val="22"/>
    <w:qFormat/>
    <w:rsid w:val="00225C9E"/>
    <w:rPr>
      <w:b/>
      <w:bCs/>
    </w:rPr>
  </w:style>
  <w:style w:type="character" w:styleId="af6">
    <w:name w:val="Emphasis"/>
    <w:basedOn w:val="a2"/>
    <w:uiPriority w:val="20"/>
    <w:qFormat/>
    <w:rsid w:val="00225C9E"/>
    <w:rPr>
      <w:i/>
      <w:iCs/>
    </w:rPr>
  </w:style>
  <w:style w:type="paragraph" w:customStyle="1" w:styleId="16">
    <w:name w:val="Выделенная цитата1"/>
    <w:basedOn w:val="a1"/>
    <w:next w:val="a1"/>
    <w:uiPriority w:val="30"/>
    <w:qFormat/>
    <w:rsid w:val="00225C9E"/>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225C9E"/>
    <w:rPr>
      <w:b/>
      <w:bCs/>
      <w:i/>
      <w:iCs/>
      <w:color w:val="4F81BD"/>
    </w:rPr>
  </w:style>
  <w:style w:type="character" w:customStyle="1" w:styleId="17">
    <w:name w:val="Слабое выделение1"/>
    <w:basedOn w:val="a2"/>
    <w:uiPriority w:val="19"/>
    <w:qFormat/>
    <w:rsid w:val="00225C9E"/>
    <w:rPr>
      <w:i/>
      <w:iCs/>
      <w:color w:val="808080"/>
    </w:rPr>
  </w:style>
  <w:style w:type="character" w:customStyle="1" w:styleId="18">
    <w:name w:val="Сильное выделение1"/>
    <w:basedOn w:val="a2"/>
    <w:uiPriority w:val="21"/>
    <w:qFormat/>
    <w:rsid w:val="00225C9E"/>
    <w:rPr>
      <w:b/>
      <w:bCs/>
      <w:i/>
      <w:iCs/>
      <w:color w:val="4F81BD"/>
    </w:rPr>
  </w:style>
  <w:style w:type="character" w:customStyle="1" w:styleId="19">
    <w:name w:val="Слабая ссылка1"/>
    <w:basedOn w:val="a2"/>
    <w:uiPriority w:val="31"/>
    <w:qFormat/>
    <w:rsid w:val="00225C9E"/>
    <w:rPr>
      <w:smallCaps/>
      <w:color w:val="C0504D"/>
      <w:u w:val="single"/>
    </w:rPr>
  </w:style>
  <w:style w:type="character" w:customStyle="1" w:styleId="1a">
    <w:name w:val="Сильная ссылка1"/>
    <w:basedOn w:val="a2"/>
    <w:uiPriority w:val="32"/>
    <w:qFormat/>
    <w:rsid w:val="00225C9E"/>
    <w:rPr>
      <w:b/>
      <w:bCs/>
      <w:smallCaps/>
      <w:color w:val="C0504D"/>
      <w:spacing w:val="5"/>
      <w:u w:val="single"/>
    </w:rPr>
  </w:style>
  <w:style w:type="character" w:styleId="af9">
    <w:name w:val="Book Title"/>
    <w:basedOn w:val="a2"/>
    <w:uiPriority w:val="33"/>
    <w:qFormat/>
    <w:rsid w:val="00225C9E"/>
    <w:rPr>
      <w:b/>
      <w:bCs/>
      <w:smallCaps/>
      <w:spacing w:val="5"/>
    </w:rPr>
  </w:style>
  <w:style w:type="character" w:customStyle="1" w:styleId="11">
    <w:name w:val="Заголовок 1 Знак1"/>
    <w:basedOn w:val="a2"/>
    <w:link w:val="1"/>
    <w:uiPriority w:val="9"/>
    <w:rsid w:val="00225C9E"/>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225C9E"/>
    <w:pPr>
      <w:spacing w:before="480" w:line="276" w:lineRule="auto"/>
      <w:outlineLvl w:val="9"/>
    </w:pPr>
    <w:rPr>
      <w:b/>
      <w:bCs/>
      <w:sz w:val="28"/>
      <w:szCs w:val="28"/>
      <w:lang w:val="en-US"/>
    </w:rPr>
  </w:style>
  <w:style w:type="table" w:styleId="afb">
    <w:name w:val="Table Grid"/>
    <w:basedOn w:val="a3"/>
    <w:uiPriority w:val="59"/>
    <w:rsid w:val="00225C9E"/>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3"/>
    <w:next w:val="afc"/>
    <w:uiPriority w:val="60"/>
    <w:rsid w:val="00225C9E"/>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225C9E"/>
    <w:pPr>
      <w:spacing w:after="0" w:line="240" w:lineRule="auto"/>
    </w:pPr>
    <w:rPr>
      <w:rFonts w:eastAsia="MS Mincho"/>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225C9E"/>
    <w:pPr>
      <w:spacing w:after="0" w:line="240" w:lineRule="auto"/>
    </w:pPr>
    <w:rPr>
      <w:rFonts w:eastAsia="MS Mincho"/>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225C9E"/>
    <w:pPr>
      <w:spacing w:after="0" w:line="240" w:lineRule="auto"/>
    </w:pPr>
    <w:rPr>
      <w:rFonts w:eastAsia="MS Mincho"/>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225C9E"/>
    <w:pPr>
      <w:spacing w:after="0" w:line="240" w:lineRule="auto"/>
    </w:pPr>
    <w:rPr>
      <w:rFonts w:eastAsia="MS Mincho"/>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225C9E"/>
    <w:pPr>
      <w:spacing w:after="0" w:line="240" w:lineRule="auto"/>
    </w:pPr>
    <w:rPr>
      <w:rFonts w:eastAsia="MS Mincho"/>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225C9E"/>
    <w:pPr>
      <w:spacing w:after="0" w:line="240" w:lineRule="auto"/>
    </w:pPr>
    <w:rPr>
      <w:rFonts w:eastAsia="MS Mincho"/>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225C9E"/>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225C9E"/>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225C9E"/>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225C9E"/>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225C9E"/>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225C9E"/>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225C9E"/>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225C9E"/>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225C9E"/>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225C9E"/>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225C9E"/>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225C9E"/>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225C9E"/>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225C9E"/>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225C9E"/>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225C9E"/>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225C9E"/>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225C9E"/>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225C9E"/>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225C9E"/>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225C9E"/>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225C9E"/>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225C9E"/>
    <w:pPr>
      <w:spacing w:after="0" w:line="240" w:lineRule="auto"/>
    </w:pPr>
    <w:rPr>
      <w:rFonts w:eastAsia="MS Mincho"/>
      <w:color w:val="00000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225C9E"/>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225C9E"/>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225C9E"/>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225C9E"/>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225C9E"/>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225C9E"/>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225C9E"/>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225C9E"/>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225C9E"/>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225C9E"/>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225C9E"/>
    <w:pPr>
      <w:spacing w:after="0" w:line="240" w:lineRule="auto"/>
    </w:pPr>
    <w:rPr>
      <w:rFonts w:eastAsia="MS Mincho"/>
      <w:color w:val="00000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225C9E"/>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225C9E"/>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225C9E"/>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225C9E"/>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225C9E"/>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Заголовок Знак1"/>
    <w:basedOn w:val="a2"/>
    <w:uiPriority w:val="10"/>
    <w:rsid w:val="00225C9E"/>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225C9E"/>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225C9E"/>
    <w:rPr>
      <w:rFonts w:eastAsiaTheme="minorEastAsia"/>
      <w:color w:val="5A5A5A" w:themeColor="text1" w:themeTint="A5"/>
      <w:spacing w:val="15"/>
    </w:rPr>
  </w:style>
  <w:style w:type="paragraph" w:styleId="28">
    <w:name w:val="Quote"/>
    <w:basedOn w:val="a1"/>
    <w:next w:val="a1"/>
    <w:link w:val="27"/>
    <w:uiPriority w:val="29"/>
    <w:qFormat/>
    <w:rsid w:val="00225C9E"/>
    <w:pPr>
      <w:spacing w:before="200"/>
      <w:ind w:left="864" w:right="864"/>
      <w:jc w:val="center"/>
    </w:pPr>
    <w:rPr>
      <w:i/>
      <w:iCs/>
      <w:color w:val="000000"/>
    </w:rPr>
  </w:style>
  <w:style w:type="character" w:customStyle="1" w:styleId="216">
    <w:name w:val="Цитата 2 Знак1"/>
    <w:basedOn w:val="a2"/>
    <w:uiPriority w:val="29"/>
    <w:rsid w:val="00225C9E"/>
    <w:rPr>
      <w:i/>
      <w:iCs/>
      <w:color w:val="404040" w:themeColor="text1" w:themeTint="BF"/>
    </w:rPr>
  </w:style>
  <w:style w:type="character" w:customStyle="1" w:styleId="410">
    <w:name w:val="Заголовок 4 Знак1"/>
    <w:basedOn w:val="a2"/>
    <w:uiPriority w:val="9"/>
    <w:semiHidden/>
    <w:rsid w:val="00225C9E"/>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225C9E"/>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225C9E"/>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225C9E"/>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225C9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225C9E"/>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225C9E"/>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225C9E"/>
    <w:rPr>
      <w:i/>
      <w:iCs/>
      <w:color w:val="5B9BD5" w:themeColor="accent1"/>
    </w:rPr>
  </w:style>
  <w:style w:type="character" w:styleId="aff3">
    <w:name w:val="Subtle Emphasis"/>
    <w:basedOn w:val="a2"/>
    <w:uiPriority w:val="19"/>
    <w:qFormat/>
    <w:rsid w:val="00225C9E"/>
    <w:rPr>
      <w:i/>
      <w:iCs/>
      <w:color w:val="404040" w:themeColor="text1" w:themeTint="BF"/>
    </w:rPr>
  </w:style>
  <w:style w:type="character" w:styleId="aff4">
    <w:name w:val="Intense Emphasis"/>
    <w:basedOn w:val="a2"/>
    <w:uiPriority w:val="21"/>
    <w:qFormat/>
    <w:rsid w:val="00225C9E"/>
    <w:rPr>
      <w:i/>
      <w:iCs/>
      <w:color w:val="5B9BD5" w:themeColor="accent1"/>
    </w:rPr>
  </w:style>
  <w:style w:type="character" w:styleId="aff5">
    <w:name w:val="Subtle Reference"/>
    <w:basedOn w:val="a2"/>
    <w:uiPriority w:val="31"/>
    <w:qFormat/>
    <w:rsid w:val="00225C9E"/>
    <w:rPr>
      <w:smallCaps/>
      <w:color w:val="5A5A5A" w:themeColor="text1" w:themeTint="A5"/>
    </w:rPr>
  </w:style>
  <w:style w:type="character" w:styleId="aff6">
    <w:name w:val="Intense Reference"/>
    <w:basedOn w:val="a2"/>
    <w:uiPriority w:val="32"/>
    <w:qFormat/>
    <w:rsid w:val="00225C9E"/>
    <w:rPr>
      <w:b/>
      <w:bCs/>
      <w:smallCaps/>
      <w:color w:val="5B9BD5" w:themeColor="accent1"/>
      <w:spacing w:val="5"/>
    </w:rPr>
  </w:style>
  <w:style w:type="table" w:styleId="afc">
    <w:name w:val="Light Shading"/>
    <w:basedOn w:val="a3"/>
    <w:uiPriority w:val="60"/>
    <w:semiHidden/>
    <w:unhideWhenUsed/>
    <w:rsid w:val="00225C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225C9E"/>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225C9E"/>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225C9E"/>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225C9E"/>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225C9E"/>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225C9E"/>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225C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225C9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225C9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225C9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225C9E"/>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225C9E"/>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225C9E"/>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225C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225C9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225C9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225C9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225C9E"/>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225C9E"/>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225C9E"/>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225C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225C9E"/>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225C9E"/>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225C9E"/>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225C9E"/>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225C9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225C9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225C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
    <w:name w:val="Medium List 1"/>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225C9E"/>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225C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225C9E"/>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225C9E"/>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225C9E"/>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225C9E"/>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225C9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225C9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225C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225C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225C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225C9E"/>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225C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225C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Balloon Text"/>
    <w:basedOn w:val="a1"/>
    <w:link w:val="aff8"/>
    <w:uiPriority w:val="99"/>
    <w:semiHidden/>
    <w:unhideWhenUsed/>
    <w:rsid w:val="0078768E"/>
    <w:pPr>
      <w:spacing w:after="0" w:line="240" w:lineRule="auto"/>
    </w:pPr>
    <w:rPr>
      <w:rFonts w:ascii="Segoe UI" w:hAnsi="Segoe UI" w:cs="Segoe UI"/>
      <w:sz w:val="18"/>
      <w:szCs w:val="18"/>
    </w:rPr>
  </w:style>
  <w:style w:type="character" w:customStyle="1" w:styleId="aff8">
    <w:name w:val="Текст выноски Знак"/>
    <w:basedOn w:val="a2"/>
    <w:link w:val="aff7"/>
    <w:uiPriority w:val="99"/>
    <w:semiHidden/>
    <w:rsid w:val="007876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4247</Words>
  <Characters>24212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Acer</cp:lastModifiedBy>
  <cp:revision>5</cp:revision>
  <cp:lastPrinted>2022-05-24T13:25:00Z</cp:lastPrinted>
  <dcterms:created xsi:type="dcterms:W3CDTF">2022-08-28T08:19:00Z</dcterms:created>
  <dcterms:modified xsi:type="dcterms:W3CDTF">2022-08-28T10:02:00Z</dcterms:modified>
</cp:coreProperties>
</file>